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bookmarkStart w:id="0" w:name="_GoBack"/>
            <w:bookmarkEnd w:id="0"/>
            <w:r>
              <w:rPr>
                <w:rFonts w:ascii="Times New Roman" w:eastAsia="Times New Roman" w:hAnsi="Times New Roman" w:cs="Times New Roman"/>
                <w:color w:val="000000"/>
                <w:sz w:val="22"/>
                <w:szCs w:val="22"/>
              </w:rPr>
              <w:t>1. Which of the following illustrates the concept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5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There is usually more than one use of your "free" time in the evening.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More clean air is wanted than is available in large polluted metropolitan areas such as Los Angeles.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There are many competing uses for the annual budget of your city, county, or state.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 answers are correct.</w:t>
                  </w:r>
                </w:p>
                <w:p w:rsidR="00E11433" w:rsidRDefault="00CB7864">
                  <w:pPr>
                    <w:pStyle w:val="p"/>
                  </w:pPr>
                  <w:r>
                    <w:rPr>
                      <w:rFonts w:ascii="Times New Roman" w:eastAsia="Times New Roman" w:hAnsi="Times New Roman" w:cs="Times New Roman"/>
                      <w:color w:val="000000"/>
                      <w:sz w:val="22"/>
                      <w:szCs w:val="22"/>
                    </w:rPr>
                    <w: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w:t>
                  </w:r>
                  <w:r>
                    <w:rPr>
                      <w:color w:val="000000"/>
                      <w:sz w:val="22"/>
                      <w:szCs w:val="22"/>
                    </w:rPr>
                    <w:t>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 When economists say scarcity, they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9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there are only a limited number of consumers who would be interested in purchasing goods.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human desire for goods exceeds the available supply of time, goods and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most people in poorer countries do not have enough goods.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goods are so expensive that only the rich can afford it.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3. When economists say goods are scarce, they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71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consumers are too poor to afford the goods and services available.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consumers are unwilling to buy goods unless they have very low prices.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goods are </w:t>
                  </w:r>
                  <w:r>
                    <w:rPr>
                      <w:rFonts w:ascii="Times New Roman" w:eastAsia="Times New Roman" w:hAnsi="Times New Roman" w:cs="Times New Roman"/>
                      <w:color w:val="000000"/>
                      <w:sz w:val="22"/>
                      <w:szCs w:val="22"/>
                    </w:rPr>
                    <w:t>generally freely available from nature in most countries.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desire for goods and services exceeds our ability to produce them with the limited resources available.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 Scarcity is a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2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measured by the amount of goods available.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of the poor, but not the rich.</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because human wants are unlimited while resources are </w:t>
                  </w:r>
                  <w:r>
                    <w:rPr>
                      <w:rFonts w:ascii="Times New Roman" w:eastAsia="Times New Roman" w:hAnsi="Times New Roman" w:cs="Times New Roman"/>
                      <w:color w:val="000000"/>
                      <w:sz w:val="22"/>
                      <w:szCs w:val="22"/>
                    </w:rPr>
                    <w:t>limited.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only in industrialized economies.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 Scarcity can be eliminated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4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people </w:t>
                  </w:r>
                  <w:r>
                    <w:rPr>
                      <w:rFonts w:ascii="Times New Roman" w:eastAsia="Times New Roman" w:hAnsi="Times New Roman" w:cs="Times New Roman"/>
                      <w:color w:val="000000"/>
                      <w:sz w:val="22"/>
                      <w:szCs w:val="22"/>
                    </w:rPr>
                    <w:t>satisfy needs rather than wants.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sufficient new resources were discovered.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output of goods and services were increased.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lastRenderedPageBreak/>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 Scarcity is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4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problem only in industrialized economies.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condition measured by the quantity of goods available.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subjective concept that human wants can never be satisfied.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problem only in poor economies.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 The condition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3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cannot be eliminated.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prevails in poor economies.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prevails in rich economies.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8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exists because resources are unlimited while human wants are limited.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means we are unable to have as much as we would like to have.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likely be eliminated as technology continues to expand.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not an issue addressed in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 Which of the following would eliminate scarcity as an economic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0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Moderation of people's </w:t>
                  </w:r>
                  <w:r>
                    <w:rPr>
                      <w:rFonts w:ascii="Times New Roman" w:eastAsia="Times New Roman" w:hAnsi="Times New Roman" w:cs="Times New Roman"/>
                      <w:color w:val="000000"/>
                      <w:sz w:val="22"/>
                      <w:szCs w:val="22"/>
                    </w:rPr>
                    <w:t>competitive instincts.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Discovery of sufficiently large new energy reserves.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Resumption of steady productivity growth.</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 The finite nature of the economy's resource base: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99"/>
            </w:tblGrid>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be solved if only we would learn to conserve.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only a problem in developing countries.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will be solved as technology </w:t>
                  </w:r>
                  <w:r>
                    <w:rPr>
                      <w:rFonts w:ascii="Times New Roman" w:eastAsia="Times New Roman" w:hAnsi="Times New Roman" w:cs="Times New Roman"/>
                      <w:color w:val="000000"/>
                      <w:sz w:val="22"/>
                      <w:szCs w:val="22"/>
                    </w:rPr>
                    <w:t>advances.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always be with us.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 Human wants: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1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are unfilled only in the poorer </w:t>
                  </w:r>
                  <w:r>
                    <w:rPr>
                      <w:rFonts w:ascii="Times New Roman" w:eastAsia="Times New Roman" w:hAnsi="Times New Roman" w:cs="Times New Roman"/>
                      <w:color w:val="000000"/>
                      <w:sz w:val="22"/>
                      <w:szCs w:val="22"/>
                    </w:rPr>
                    <w:t>countries of the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can be completely satisfied by advancing technology.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can never be fully satisfied.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only apply to necessities.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exist only if we are selfish.</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6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 problem only in the poorer countries of the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can be solved by rapid advances in technology.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is a problem that </w:t>
                  </w:r>
                  <w:r>
                    <w:rPr>
                      <w:rFonts w:ascii="Times New Roman" w:eastAsia="Times New Roman" w:hAnsi="Times New Roman" w:cs="Times New Roman"/>
                      <w:color w:val="000000"/>
                      <w:sz w:val="22"/>
                      <w:szCs w:val="22"/>
                    </w:rPr>
                    <w:t>exists in every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not a problem for the very rich.</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13. The perpetual problem in </w:t>
            </w:r>
            <w:r>
              <w:rPr>
                <w:rFonts w:ascii="Times New Roman" w:eastAsia="Times New Roman" w:hAnsi="Times New Roman" w:cs="Times New Roman"/>
                <w:color w:val="000000"/>
                <w:sz w:val="22"/>
                <w:szCs w:val="22"/>
              </w:rPr>
              <w:t>economics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5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our inability to work together effectively.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our inability to satisfy everyone's wants with the available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recognition of continual class differences.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our inability to utilize resources efficiently.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likely to be solved in resource-rich countries.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14. The perpetual state of insufficiency of </w:t>
            </w:r>
            <w:r>
              <w:rPr>
                <w:rFonts w:ascii="Times New Roman" w:eastAsia="Times New Roman" w:hAnsi="Times New Roman" w:cs="Times New Roman"/>
                <w:color w:val="000000"/>
                <w:sz w:val="22"/>
                <w:szCs w:val="22"/>
              </w:rPr>
              <w:t>resources to satisfy people's unlimited wants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2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apparent only in poor countries.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completely unrealistic.</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present in modern economies, but not in the past.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definition of scarcity.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lastRenderedPageBreak/>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 People are forced to make choices because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2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unlimited wants and unlimited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limited wants and unlimited </w:t>
                  </w:r>
                  <w:r>
                    <w:rPr>
                      <w:rFonts w:ascii="Times New Roman" w:eastAsia="Times New Roman" w:hAnsi="Times New Roman" w:cs="Times New Roman"/>
                      <w:color w:val="000000"/>
                      <w:sz w:val="22"/>
                      <w:szCs w:val="22"/>
                    </w:rPr>
                    <w:t>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unlimited wants and limited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limited wants and limited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irrational wants and limited resources.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BUSPROG: </w:t>
                  </w:r>
                  <w:r>
                    <w:rPr>
                      <w:color w:val="000000"/>
                      <w:sz w:val="22"/>
                      <w:szCs w:val="22"/>
                    </w:rPr>
                    <w:t>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 Economists believe that scarcity forces everyone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9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satisfy all their wants.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abandon consumer sovereignty.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lie about their wants.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create unlimited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make </w:t>
                  </w:r>
                  <w:r>
                    <w:rPr>
                      <w:rFonts w:ascii="Times New Roman" w:eastAsia="Times New Roman" w:hAnsi="Times New Roman" w:cs="Times New Roman"/>
                      <w:color w:val="000000"/>
                      <w:sz w:val="22"/>
                      <w:szCs w:val="22"/>
                    </w:rPr>
                    <w:t>choices.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17. </w:t>
            </w:r>
            <w:r>
              <w:rPr>
                <w:rFonts w:ascii="Times New Roman" w:eastAsia="Times New Roman" w:hAnsi="Times New Roman" w:cs="Times New Roman"/>
                <w:color w:val="000000"/>
                <w:sz w:val="24"/>
              </w:rPr>
              <w:t>Which of the following is the factors of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 xml:space="preserve">The outputs generated by the </w:t>
                  </w:r>
                  <w:r>
                    <w:rPr>
                      <w:rFonts w:ascii="Times New Roman" w:eastAsia="Times New Roman" w:hAnsi="Times New Roman" w:cs="Times New Roman"/>
                      <w:color w:val="000000"/>
                      <w:sz w:val="24"/>
                    </w:rPr>
                    <w:t>production process of transforming land, labor, and capital into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The land resources, such as natural resources, that are unimproved by human economic activity.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 xml:space="preserve">Land (natural resources), labor (human capital, </w:t>
                  </w:r>
                  <w:r>
                    <w:rPr>
                      <w:rFonts w:ascii="Times New Roman" w:eastAsia="Times New Roman" w:hAnsi="Times New Roman" w:cs="Times New Roman"/>
                      <w:color w:val="000000"/>
                      <w:sz w:val="24"/>
                    </w:rPr>
                    <w:t>entrepreneurship), and capital (constructed inputs such as factories).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Labor and capital in industrialized countries, where natural resources are no longer used to produce goods and services.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18. Which of the following is true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1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Resources are inputs used to produce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Labor is the mental and physical </w:t>
                  </w:r>
                  <w:r>
                    <w:rPr>
                      <w:rFonts w:ascii="Times New Roman" w:eastAsia="Times New Roman" w:hAnsi="Times New Roman" w:cs="Times New Roman"/>
                      <w:color w:val="000000"/>
                      <w:sz w:val="22"/>
                      <w:szCs w:val="22"/>
                    </w:rPr>
                    <w:t>capacity of workers to produce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Entrepreneurship organizes resources to produce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 are true.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lastRenderedPageBreak/>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19. Natural resources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1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considered scarce because no one pays for them.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only desired for use in producing other goods.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included in the category of resources called </w:t>
                  </w:r>
                  <w:r>
                    <w:rPr>
                      <w:rFonts w:ascii="Times New Roman" w:eastAsia="Times New Roman" w:hAnsi="Times New Roman" w:cs="Times New Roman"/>
                      <w:color w:val="000000"/>
                      <w:sz w:val="22"/>
                      <w:szCs w:val="22"/>
                    </w:rPr>
                    <w:t>land.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available in unlimited quantities.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20. Which of the following would an </w:t>
            </w:r>
            <w:r>
              <w:rPr>
                <w:rFonts w:ascii="Times New Roman" w:eastAsia="Times New Roman" w:hAnsi="Times New Roman" w:cs="Times New Roman"/>
                <w:color w:val="000000"/>
                <w:sz w:val="22"/>
                <w:szCs w:val="22"/>
              </w:rPr>
              <w:t>economist classify as capital?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7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100 shares of Microsoft stock.</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$50 bill.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credit card.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lawyer's personal computer.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21. An entrepreneur is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4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individual who has much education.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organizer who seeks profitable opportunities and is willing to accept risks.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business organization that uses inputs to produce</w:t>
                  </w:r>
                  <w:r>
                    <w:rPr>
                      <w:rFonts w:ascii="Times New Roman" w:eastAsia="Times New Roman" w:hAnsi="Times New Roman" w:cs="Times New Roman"/>
                      <w:color w:val="000000"/>
                      <w:sz w:val="22"/>
                      <w:szCs w:val="22"/>
                    </w:rPr>
                    <w:t xml:space="preserve"> output.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depot or warehouse for commercial products.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22.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factor of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0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forest.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computer program.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labor leader.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Dollars.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786"/>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 Reflective Thinking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23. The sun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natural resource.</w:t>
                  </w:r>
                </w:p>
              </w:tc>
            </w:tr>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24. An economics textbook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natural resource.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entrepreneurship.</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25. Computer programs or software are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26. A chain saw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7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27. The creative ability of persons to combine and direct resources to produce new products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8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economizing.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entrepreneurship.</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value judgment.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product sensitivity.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lastRenderedPageBreak/>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28. </w:t>
            </w:r>
            <w:r>
              <w:rPr>
                <w:rFonts w:ascii="Times New Roman" w:eastAsia="Times New Roman" w:hAnsi="Times New Roman" w:cs="Times New Roman"/>
                <w:color w:val="000000"/>
                <w:sz w:val="22"/>
                <w:szCs w:val="22"/>
              </w:rPr>
              <w:t xml:space="preserve">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 factor of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0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computer chip.</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service of a lawyer.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Dollars.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 are factors of production.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29. A textbook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natural resource.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30.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 resource?</w:t>
            </w:r>
          </w:p>
          <w:p w:rsidR="00E11433" w:rsidRDefault="00CB7864">
            <w:pPr>
              <w:pStyle w:val="p"/>
              <w:shd w:val="clear" w:color="auto" w:fill="FFFFFF"/>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9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Money.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31. Which of the following is the </w:t>
            </w:r>
            <w:r>
              <w:rPr>
                <w:rFonts w:ascii="Times New Roman" w:eastAsia="Times New Roman" w:hAnsi="Times New Roman" w:cs="Times New Roman"/>
                <w:i/>
                <w:iCs/>
                <w:color w:val="000000"/>
                <w:sz w:val="22"/>
                <w:szCs w:val="22"/>
              </w:rPr>
              <w:t>best</w:t>
            </w:r>
            <w:r>
              <w:rPr>
                <w:rFonts w:ascii="Times New Roman" w:eastAsia="Times New Roman" w:hAnsi="Times New Roman" w:cs="Times New Roman"/>
                <w:color w:val="000000"/>
                <w:sz w:val="22"/>
                <w:szCs w:val="22"/>
              </w:rPr>
              <w:t xml:space="preserve"> example of a nonrenewable resource?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5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Forests.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Oil.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Clean air.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Fish in the ocean.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32. Which of the following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classified as a capital resource?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81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Empire State Building.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Caterpillar bulldozer.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Macintosh computer.</w:t>
                  </w:r>
                </w:p>
              </w:tc>
            </w:tr>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100 shares of stock in General Motors.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33. The three basic categories of resources are land, labor, 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5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money.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time.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energy.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34. Which of the following is the </w:t>
            </w:r>
            <w:r>
              <w:rPr>
                <w:rFonts w:ascii="Times New Roman" w:eastAsia="Times New Roman" w:hAnsi="Times New Roman" w:cs="Times New Roman"/>
                <w:i/>
                <w:iCs/>
                <w:color w:val="000000"/>
                <w:sz w:val="22"/>
                <w:szCs w:val="22"/>
              </w:rPr>
              <w:t>best</w:t>
            </w:r>
            <w:r>
              <w:rPr>
                <w:rFonts w:ascii="Times New Roman" w:eastAsia="Times New Roman" w:hAnsi="Times New Roman" w:cs="Times New Roman"/>
                <w:color w:val="000000"/>
                <w:sz w:val="22"/>
                <w:szCs w:val="22"/>
              </w:rPr>
              <w:t xml:space="preserve"> example of an activity that would be undertaken by an entrepreneur?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1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Buying and selling of stocks and bonds.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Starting</w:t>
                  </w:r>
                  <w:r>
                    <w:rPr>
                      <w:rFonts w:ascii="Times New Roman" w:eastAsia="Times New Roman" w:hAnsi="Times New Roman" w:cs="Times New Roman"/>
                      <w:color w:val="000000"/>
                      <w:sz w:val="22"/>
                      <w:szCs w:val="22"/>
                    </w:rPr>
                    <w:t xml:space="preserve"> a new business.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Working on an assembly line.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Running for political office.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2"/>
                <w:szCs w:val="22"/>
              </w:rPr>
              <w:t xml:space="preserve">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capital input?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75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person’s skills and abilities, which can be employed to produce valuable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​Factories and offices where goods and services are produced.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​Tools</w:t>
                  </w:r>
                  <w:r>
                    <w:rPr>
                      <w:rFonts w:ascii="Times New Roman" w:eastAsia="Times New Roman" w:hAnsi="Times New Roman" w:cs="Times New Roman"/>
                      <w:color w:val="000000"/>
                      <w:sz w:val="22"/>
                      <w:szCs w:val="22"/>
                    </w:rPr>
                    <w:t xml:space="preserve"> and equipment.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​Computers used by a company to record inventory, sales, and payroll. ​</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36. Which of the following is </w:t>
            </w:r>
            <w:r>
              <w:rPr>
                <w:rFonts w:ascii="Times New Roman" w:eastAsia="Times New Roman" w:hAnsi="Times New Roman" w:cs="Times New Roman"/>
                <w:i/>
                <w:iCs/>
                <w:color w:val="000000"/>
                <w:sz w:val="22"/>
                <w:szCs w:val="22"/>
              </w:rPr>
              <w:t>true</w:t>
            </w:r>
            <w:r>
              <w:rPr>
                <w:rFonts w:ascii="Times New Roman" w:eastAsia="Times New Roman" w:hAnsi="Times New Roman" w:cs="Times New Roman"/>
                <w:color w:val="000000"/>
                <w:sz w:val="22"/>
                <w:szCs w:val="22"/>
              </w:rPr>
              <w:t xml:space="preserve"> about renewable resources?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3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 resources include oil, coal, and natural gas that have a fixed stock.</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 resources include irrigation networks and wastewater treatment plants that utilize water.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 resources include air filtration systems in buildings that renew and refresh polluted air from the outside.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​Land resources include forests, range lands, and marine fisheries that naturally regenerate.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lastRenderedPageBreak/>
              <w:t>37. Which of the following are factors of production?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outputs generated by the production process transforming </w:t>
                  </w:r>
                  <w:r>
                    <w:rPr>
                      <w:rFonts w:ascii="Times New Roman" w:eastAsia="Times New Roman" w:hAnsi="Times New Roman" w:cs="Times New Roman"/>
                      <w:color w:val="000000"/>
                      <w:sz w:val="22"/>
                      <w:szCs w:val="22"/>
                    </w:rPr>
                    <w:t>land, labor, and capital in to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​Restricted to the land resources such as natural resources that are unimproved by human economic activity.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​Land (natural resources), labor (human capital, entrepreneurship), and capital </w:t>
                  </w:r>
                  <w:r>
                    <w:rPr>
                      <w:rFonts w:ascii="Times New Roman" w:eastAsia="Times New Roman" w:hAnsi="Times New Roman" w:cs="Times New Roman"/>
                      <w:color w:val="000000"/>
                      <w:sz w:val="22"/>
                      <w:szCs w:val="22"/>
                    </w:rPr>
                    <w:t>(constructed inputs such as factories).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​Just labor and capital in industrialized countries, where natural resources are no longer used to produce goods and services.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38. A factor of production is the same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9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amount of a good produced.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price of a good.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profit of a firm.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opportunity cost.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resource.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39. All of the following are examples of capital </w:t>
            </w:r>
            <w:r>
              <w:rPr>
                <w:rFonts w:ascii="Times New Roman" w:eastAsia="Times New Roman" w:hAnsi="Times New Roman" w:cs="Times New Roman"/>
                <w:i/>
                <w:iCs/>
                <w:color w:val="000000"/>
                <w:sz w:val="22"/>
                <w:szCs w:val="22"/>
              </w:rPr>
              <w:t>except</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9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robot</w:t>
                  </w:r>
                  <w:r>
                    <w:rPr>
                      <w:rFonts w:ascii="Times New Roman" w:eastAsia="Times New Roman" w:hAnsi="Times New Roman" w:cs="Times New Roman"/>
                      <w:color w:val="000000"/>
                      <w:sz w:val="22"/>
                      <w:szCs w:val="22"/>
                    </w:rPr>
                    <w:t xml:space="preserve"> used to help produce your car.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computer used by your professor to write this exam.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factory that produces the costume jewelry you buy.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inventory of unsold goods at your local hardware store.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an uncut diamond that you </w:t>
                  </w:r>
                  <w:r>
                    <w:rPr>
                      <w:rFonts w:ascii="Times New Roman" w:eastAsia="Times New Roman" w:hAnsi="Times New Roman" w:cs="Times New Roman"/>
                      <w:color w:val="000000"/>
                      <w:sz w:val="22"/>
                      <w:szCs w:val="22"/>
                    </w:rPr>
                    <w:t>discover in your backyard.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40. The silly clothes worn by a circus clown are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natural resource.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capital goods.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entrepreneurship.</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41. </w:t>
            </w:r>
            <w:r>
              <w:rPr>
                <w:rFonts w:ascii="Times New Roman" w:eastAsia="Times New Roman" w:hAnsi="Times New Roman" w:cs="Times New Roman"/>
                <w:color w:val="000000"/>
                <w:sz w:val="22"/>
                <w:szCs w:val="22"/>
              </w:rPr>
              <w:t>The person who assumes the risks and uncertainties of starting a new business is considered to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2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manager.</w:t>
                  </w:r>
                </w:p>
              </w:tc>
            </w:tr>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out-resourcer.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sales representative.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entrepreneur.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42. Entrepreneurs can delegate every one of the following tasks to labor 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6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hiring and training new employees.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assuming business risk </w:t>
                  </w:r>
                  <w:r>
                    <w:rPr>
                      <w:rFonts w:ascii="Times New Roman" w:eastAsia="Times New Roman" w:hAnsi="Times New Roman" w:cs="Times New Roman"/>
                      <w:color w:val="000000"/>
                      <w:sz w:val="22"/>
                      <w:szCs w:val="22"/>
                    </w:rPr>
                    <w:t>and uncertainty.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supervision of the production process.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researching ideas for new products.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marketing the goods and services produced.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43. Which of the following is closest to the definition of capital?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2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 and 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 and 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Tools, equipment, means of transportation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Factories and machinery.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Borrowed money.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44. An entrepreneur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8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employee in a factory.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manager </w:t>
                  </w:r>
                  <w:r>
                    <w:rPr>
                      <w:rFonts w:ascii="Times New Roman" w:eastAsia="Times New Roman" w:hAnsi="Times New Roman" w:cs="Times New Roman"/>
                      <w:color w:val="000000"/>
                      <w:sz w:val="22"/>
                      <w:szCs w:val="22"/>
                    </w:rPr>
                    <w:t>of a factory.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person who conceives and starts a business.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person who contracts to work for a specific price.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person who does not assume any risk in business.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w:t>
                  </w:r>
                  <w:r>
                    <w:rPr>
                      <w:color w:val="000000"/>
                      <w:sz w:val="22"/>
                      <w:szCs w:val="22"/>
                    </w:rPr>
                    <w:t>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45. Labor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9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include only physical activities.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are only counted as a resource if used in the production of other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include</w:t>
                  </w:r>
                  <w:r>
                    <w:rPr>
                      <w:rFonts w:ascii="Times New Roman" w:eastAsia="Times New Roman" w:hAnsi="Times New Roman" w:cs="Times New Roman"/>
                      <w:color w:val="000000"/>
                      <w:sz w:val="22"/>
                      <w:szCs w:val="22"/>
                    </w:rPr>
                    <w:t xml:space="preserve"> only skilled labor.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include both physical and mental activities.</w:t>
                  </w:r>
                </w:p>
              </w:tc>
            </w:tr>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include human effort involved in the production of goods, but not services.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46. </w:t>
            </w:r>
            <w:r>
              <w:rPr>
                <w:rFonts w:ascii="Times New Roman" w:eastAsia="Times New Roman" w:hAnsi="Times New Roman" w:cs="Times New Roman"/>
                <w:color w:val="000000"/>
                <w:sz w:val="24"/>
              </w:rPr>
              <w:t xml:space="preserve">Which of the following is the </w:t>
            </w:r>
            <w:r>
              <w:rPr>
                <w:rFonts w:ascii="Times New Roman" w:eastAsia="Times New Roman" w:hAnsi="Times New Roman" w:cs="Times New Roman"/>
                <w:i/>
                <w:iCs/>
                <w:color w:val="000000"/>
                <w:sz w:val="24"/>
              </w:rPr>
              <w:t>best</w:t>
            </w:r>
            <w:r>
              <w:rPr>
                <w:rFonts w:ascii="Times New Roman" w:eastAsia="Times New Roman" w:hAnsi="Times New Roman" w:cs="Times New Roman"/>
                <w:color w:val="000000"/>
                <w:sz w:val="24"/>
              </w:rPr>
              <w:t xml:space="preserve"> definition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Economics is the study of how to manage corporations to generate the greatest return on shareholder investment.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Economics is the study of how to manage city and country government to generate the greatest good to its citizens.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Economics is the study of how society chooses to allocate its scarce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Economics is the study of how to track revenues</w:t>
                  </w:r>
                  <w:r>
                    <w:rPr>
                      <w:rFonts w:ascii="Times New Roman" w:eastAsia="Times New Roman" w:hAnsi="Times New Roman" w:cs="Times New Roman"/>
                      <w:color w:val="000000"/>
                      <w:sz w:val="24"/>
                    </w:rPr>
                    <w:t xml:space="preserve"> and costs within a business.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47. Economics is the study of how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4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vote </w:t>
                  </w:r>
                  <w:r>
                    <w:rPr>
                      <w:rFonts w:ascii="Times New Roman" w:eastAsia="Times New Roman" w:hAnsi="Times New Roman" w:cs="Times New Roman"/>
                      <w:color w:val="000000"/>
                      <w:sz w:val="22"/>
                      <w:szCs w:val="22"/>
                    </w:rPr>
                    <w:t>for political leaders who decide what is to be produced.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make choices to produce and consume goods and services.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establish social institutions that maximize well-being.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develop value systems that affect their consumption choices.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48. Which one of the following is the </w:t>
            </w:r>
            <w:r>
              <w:rPr>
                <w:rFonts w:ascii="Times New Roman" w:eastAsia="Times New Roman" w:hAnsi="Times New Roman" w:cs="Times New Roman"/>
                <w:i/>
                <w:iCs/>
                <w:color w:val="000000"/>
                <w:sz w:val="22"/>
                <w:szCs w:val="22"/>
              </w:rPr>
              <w:t>most</w:t>
            </w:r>
            <w:r>
              <w:rPr>
                <w:rFonts w:ascii="Times New Roman" w:eastAsia="Times New Roman" w:hAnsi="Times New Roman" w:cs="Times New Roman"/>
                <w:color w:val="000000"/>
                <w:sz w:val="22"/>
                <w:szCs w:val="22"/>
              </w:rPr>
              <w:t xml:space="preserve"> accurate definition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4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Economics is the study of stocks and bonds.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Economics is the study of how people allocate unlimited resources.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Economics is the study of how consumers choose to spend their income.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Economics is the study of how society chooses to </w:t>
                  </w:r>
                  <w:r>
                    <w:rPr>
                      <w:rFonts w:ascii="Times New Roman" w:eastAsia="Times New Roman" w:hAnsi="Times New Roman" w:cs="Times New Roman"/>
                      <w:color w:val="000000"/>
                      <w:sz w:val="22"/>
                      <w:szCs w:val="22"/>
                    </w:rPr>
                    <w:t>allocate scarce resources.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49. The central question in economics is how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4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deal with the problem of scarcity.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change government economic policy.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change people's wants to match their needs.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manage money and become wealthy.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lastRenderedPageBreak/>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50. The subject of economics is primarily the study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0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government decision-making process.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how to operate a business successfully.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decision-making because of the problem of scarcity.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how to make money in the stock market.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Study of Scarcity </w:t>
                  </w:r>
                  <w:r>
                    <w:rPr>
                      <w:color w:val="000000"/>
                      <w:sz w:val="22"/>
                      <w:szCs w:val="22"/>
                    </w:rPr>
                    <w:t>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51. The </w:t>
            </w:r>
            <w:r>
              <w:rPr>
                <w:rFonts w:ascii="Times New Roman" w:eastAsia="Times New Roman" w:hAnsi="Times New Roman" w:cs="Times New Roman"/>
                <w:i/>
                <w:iCs/>
                <w:color w:val="000000"/>
                <w:sz w:val="22"/>
                <w:szCs w:val="22"/>
              </w:rPr>
              <w:t>most</w:t>
            </w:r>
            <w:r>
              <w:rPr>
                <w:rFonts w:ascii="Times New Roman" w:eastAsia="Times New Roman" w:hAnsi="Times New Roman" w:cs="Times New Roman"/>
                <w:color w:val="000000"/>
                <w:sz w:val="22"/>
                <w:szCs w:val="22"/>
              </w:rPr>
              <w:t xml:space="preserve"> fundamental concepts underlying the discipline of economics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4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scarcity and choice.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supply and demand.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money, stocks, and bonds.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inflation and unemployment.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52. Economics, according to its definition, studies how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6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earn and spend money.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invest in the stock</w:t>
                  </w:r>
                  <w:r>
                    <w:rPr>
                      <w:rFonts w:ascii="Times New Roman" w:eastAsia="Times New Roman" w:hAnsi="Times New Roman" w:cs="Times New Roman"/>
                      <w:color w:val="000000"/>
                      <w:sz w:val="22"/>
                      <w:szCs w:val="22"/>
                    </w:rPr>
                    <w:t xml:space="preserve"> and bond markets.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make choices in the face of scarcity.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supply goods in response to demand.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Study of </w:t>
                  </w:r>
                  <w:r>
                    <w:rPr>
                      <w:color w:val="000000"/>
                      <w:sz w:val="22"/>
                      <w:szCs w:val="22"/>
                    </w:rPr>
                    <w:t>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53. Microeconomics approaches the study of economics from the viewpoint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1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inflation, unemployment, and economic growth.</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federal government.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individual economic units, such as consumers, firms, and units of </w:t>
                  </w:r>
                  <w:r>
                    <w:rPr>
                      <w:rFonts w:ascii="Times New Roman" w:eastAsia="Times New Roman" w:hAnsi="Times New Roman" w:cs="Times New Roman"/>
                      <w:color w:val="000000"/>
                      <w:sz w:val="22"/>
                      <w:szCs w:val="22"/>
                    </w:rPr>
                    <w:t>government.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economy as a whole.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54. The basic difference between </w:t>
            </w:r>
            <w:r>
              <w:rPr>
                <w:rFonts w:ascii="Times New Roman" w:eastAsia="Times New Roman" w:hAnsi="Times New Roman" w:cs="Times New Roman"/>
                <w:color w:val="000000"/>
                <w:sz w:val="22"/>
                <w:szCs w:val="22"/>
              </w:rPr>
              <w:t>macroeconomics and microeconomics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 concentrates on individual markets while macroeconomics focuses primarily on international trade.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microeconomics concentrates on the behavior of individual consumers while macroeconomics </w:t>
                  </w:r>
                  <w:r>
                    <w:rPr>
                      <w:rFonts w:ascii="Times New Roman" w:eastAsia="Times New Roman" w:hAnsi="Times New Roman" w:cs="Times New Roman"/>
                      <w:color w:val="000000"/>
                      <w:sz w:val="22"/>
                      <w:szCs w:val="22"/>
                    </w:rPr>
                    <w:t>focuses on the behavior of firms.</w:t>
                  </w:r>
                </w:p>
              </w:tc>
            </w:tr>
            <w:tr w:rsidR="00E11433">
              <w:tc>
                <w:tcPr>
                  <w:tcW w:w="400" w:type="dxa"/>
                  <w:tcMar>
                    <w:top w:w="0" w:type="dxa"/>
                    <w:left w:w="0" w:type="dxa"/>
                    <w:bottom w:w="0" w:type="dxa"/>
                    <w:right w:w="0" w:type="dxa"/>
                  </w:tcMar>
                </w:tcPr>
                <w:p w:rsidR="00E11433" w:rsidRDefault="00CB7864">
                  <w:r>
                    <w:rPr>
                      <w:color w:val="000000"/>
                      <w:sz w:val="20"/>
                      <w:szCs w:val="20"/>
                    </w:rPr>
                    <w:lastRenderedPageBreak/>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 concentrates on the behavior of individual consumers and firms while macroeconomics focuses on the performance of the entire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microeconomics explores the causes of inflation while </w:t>
                  </w:r>
                  <w:r>
                    <w:rPr>
                      <w:rFonts w:ascii="Times New Roman" w:eastAsia="Times New Roman" w:hAnsi="Times New Roman" w:cs="Times New Roman"/>
                      <w:color w:val="000000"/>
                      <w:sz w:val="22"/>
                      <w:szCs w:val="22"/>
                    </w:rPr>
                    <w:t>macroeconomics focuses on the causes of unemployment.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55. Determining the price</w:t>
            </w:r>
            <w:r>
              <w:rPr>
                <w:rFonts w:ascii="Times New Roman" w:eastAsia="Times New Roman" w:hAnsi="Times New Roman" w:cs="Times New Roman"/>
                <w:color w:val="000000"/>
                <w:sz w:val="22"/>
                <w:szCs w:val="22"/>
              </w:rPr>
              <w:t xml:space="preserve"> of compact discs is a concern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6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both macroeconomics and 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neither macroeconomics nor microeconomics.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56. Which of the following is the </w:t>
            </w:r>
            <w:r>
              <w:rPr>
                <w:rFonts w:ascii="Times New Roman" w:eastAsia="Times New Roman" w:hAnsi="Times New Roman" w:cs="Times New Roman"/>
                <w:i/>
                <w:iCs/>
                <w:color w:val="000000"/>
                <w:sz w:val="22"/>
                <w:szCs w:val="22"/>
              </w:rPr>
              <w:t>best</w:t>
            </w:r>
            <w:r>
              <w:rPr>
                <w:rFonts w:ascii="Times New Roman" w:eastAsia="Times New Roman" w:hAnsi="Times New Roman" w:cs="Times New Roman"/>
                <w:color w:val="000000"/>
                <w:sz w:val="22"/>
                <w:szCs w:val="22"/>
              </w:rPr>
              <w:t xml:space="preserve"> example of a microeconomic topic?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1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impact that the money supply has on inflation.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reasons for </w:t>
                  </w:r>
                  <w:r>
                    <w:rPr>
                      <w:rFonts w:ascii="Times New Roman" w:eastAsia="Times New Roman" w:hAnsi="Times New Roman" w:cs="Times New Roman"/>
                      <w:color w:val="000000"/>
                      <w:sz w:val="22"/>
                      <w:szCs w:val="22"/>
                    </w:rPr>
                    <w:t>increases in the price of soft drinks.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effect that federal budget deficits have on the interest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tradeoff between inflation and unemployment.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57. Microeconomics approaches the study of economics from the viewpoint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7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individual or specific markets.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national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government units.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economywide markets.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58. Microeconomics is concerned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3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some specific market in the economic system.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entire economic system.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reducing national unemployment and inflation rates.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what causes changes in the overall level of economic activity.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lastRenderedPageBreak/>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59. Which of the following would be of particular interest to a microeconomist?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2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price of fruit the typical </w:t>
                  </w:r>
                  <w:r>
                    <w:rPr>
                      <w:rFonts w:ascii="Times New Roman" w:eastAsia="Times New Roman" w:hAnsi="Times New Roman" w:cs="Times New Roman"/>
                      <w:color w:val="000000"/>
                      <w:sz w:val="22"/>
                      <w:szCs w:val="22"/>
                    </w:rPr>
                    <w:t>household consumes.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nation's inflation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nation's rate of unemployment.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budget of the national government.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growth of the economy.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60. The study of microeconomics and macroeconomics differ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microeconomics is concerned with the domestic economy and macroeconomics is </w:t>
                  </w:r>
                  <w:r>
                    <w:rPr>
                      <w:rFonts w:ascii="Times New Roman" w:eastAsia="Times New Roman" w:hAnsi="Times New Roman" w:cs="Times New Roman"/>
                      <w:color w:val="000000"/>
                      <w:sz w:val="22"/>
                      <w:szCs w:val="22"/>
                    </w:rPr>
                    <w:t>concerned only with the international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 examines the individual markets of the economy while macroeconomics studies the whole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 studies the actions of households and macroeconomics studies the actio</w:t>
                  </w:r>
                  <w:r>
                    <w:rPr>
                      <w:rFonts w:ascii="Times New Roman" w:eastAsia="Times New Roman" w:hAnsi="Times New Roman" w:cs="Times New Roman"/>
                      <w:color w:val="000000"/>
                      <w:sz w:val="22"/>
                      <w:szCs w:val="22"/>
                    </w:rPr>
                    <w:t>ns of business firms.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 examines the whole economy while macroeconomics studies the individual units of the economy.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61. The sub-discipline of economics that focuses especially on individual markets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4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econometrics.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62. Microeconomics deals with the analysis of all the following </w:t>
            </w:r>
            <w:r>
              <w:rPr>
                <w:rFonts w:ascii="Times New Roman" w:eastAsia="Times New Roman" w:hAnsi="Times New Roman" w:cs="Times New Roman"/>
                <w:color w:val="000000"/>
                <w:sz w:val="22"/>
                <w:szCs w:val="22"/>
              </w:rPr>
              <w:t>questions except how: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7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wages of carpenters are determined.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high did unemployment rise during the Great Depression.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does Ford decide how to price its cars.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does a college student decide how to spend her income.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do </w:t>
                  </w:r>
                  <w:r>
                    <w:rPr>
                      <w:rFonts w:ascii="Times New Roman" w:eastAsia="Times New Roman" w:hAnsi="Times New Roman" w:cs="Times New Roman"/>
                      <w:color w:val="000000"/>
                      <w:sz w:val="22"/>
                      <w:szCs w:val="22"/>
                    </w:rPr>
                    <w:t>monopolies and competitive markets differ.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lastRenderedPageBreak/>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63. Which of the following is a </w:t>
            </w:r>
            <w:r>
              <w:rPr>
                <w:rFonts w:ascii="Times New Roman" w:eastAsia="Times New Roman" w:hAnsi="Times New Roman" w:cs="Times New Roman"/>
                <w:color w:val="000000"/>
                <w:sz w:val="22"/>
                <w:szCs w:val="22"/>
              </w:rPr>
              <w:t>microeconomics topic?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1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price of a new home.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inflation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economy's growth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unemployment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Forecasts of a recession next year.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w:t>
                  </w:r>
                  <w:r>
                    <w:rPr>
                      <w:color w:val="000000"/>
                      <w:sz w:val="22"/>
                      <w:szCs w:val="22"/>
                    </w:rPr>
                    <w:t>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64. Which of the following is a macroeconomics topic?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2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Wages of textile workers in the Northeast.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cost of producing 10,000 </w:t>
                  </w:r>
                  <w:r>
                    <w:rPr>
                      <w:rFonts w:ascii="Times New Roman" w:eastAsia="Times New Roman" w:hAnsi="Times New Roman" w:cs="Times New Roman"/>
                      <w:color w:val="000000"/>
                      <w:sz w:val="22"/>
                      <w:szCs w:val="22"/>
                    </w:rPr>
                    <w:t>bookcases.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economy's annual growth rate.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National demand for fish.</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Effects of farm subsidies on food prices.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65. The branch of economics that focuses on decision making for the economy as a whole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4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consumer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66. Which of the following is included in the study of macroeconomics?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Wage </w:t>
                  </w:r>
                  <w:r>
                    <w:rPr>
                      <w:rFonts w:ascii="Times New Roman" w:eastAsia="Times New Roman" w:hAnsi="Times New Roman" w:cs="Times New Roman"/>
                      <w:color w:val="000000"/>
                      <w:sz w:val="22"/>
                      <w:szCs w:val="22"/>
                    </w:rPr>
                    <w:t>rate of college students.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Prices of automobiles.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Unemployment in the nation.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Price of silver and gold.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67. Policies to lower the price level of goods in the nation are a concern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7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both microeconomics and 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political science.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702"/>
              <w:gridCol w:w="604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68. Policies to create jobs in the nation are the concern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6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both microeconomics and 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neither microeconomics nor macroeconomics.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w:t>
                  </w:r>
                  <w:r>
                    <w:rPr>
                      <w:color w:val="000000"/>
                      <w:sz w:val="22"/>
                      <w:szCs w:val="22"/>
                    </w:rPr>
                    <w:t>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69. A review of the performance of the economy during the Bush administration is the concern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6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both macroeconomics and 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neither macroeconomics nor </w:t>
                  </w:r>
                  <w:r>
                    <w:rPr>
                      <w:rFonts w:ascii="Times New Roman" w:eastAsia="Times New Roman" w:hAnsi="Times New Roman" w:cs="Times New Roman"/>
                      <w:color w:val="000000"/>
                      <w:sz w:val="22"/>
                      <w:szCs w:val="22"/>
                    </w:rPr>
                    <w:t>microeconomics.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70. Which of the following is included in the study of </w:t>
            </w:r>
            <w:r>
              <w:rPr>
                <w:rFonts w:ascii="Times New Roman" w:eastAsia="Times New Roman" w:hAnsi="Times New Roman" w:cs="Times New Roman"/>
                <w:color w:val="000000"/>
                <w:sz w:val="22"/>
                <w:szCs w:val="22"/>
              </w:rPr>
              <w:t>macroeconomics?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3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Salaries of college professors.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Computer prices.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Unemployment in the nation.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Silver prices.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71. The branch of economics that focuses on economywide variables like inflation and unemployment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7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free-market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aggregate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72. The television network newscaster reports that the </w:t>
            </w:r>
            <w:r>
              <w:rPr>
                <w:rFonts w:ascii="Times New Roman" w:eastAsia="Times New Roman" w:hAnsi="Times New Roman" w:cs="Times New Roman"/>
                <w:color w:val="000000"/>
                <w:sz w:val="22"/>
                <w:szCs w:val="22"/>
              </w:rPr>
              <w:t>national inflation rate the past year equaled 4 percent. This report would be of particular interest to a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3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social science economist.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73. A sub-discipline of economics that looks at the economy as a whole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4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microeconomics.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impossible to model.</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74. Macroeconomics deals with the analysis of all of the following questions 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why do national economies grow.</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what determines a nation's savings and investments.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how does a central </w:t>
                  </w:r>
                  <w:r>
                    <w:rPr>
                      <w:rFonts w:ascii="Times New Roman" w:eastAsia="Times New Roman" w:hAnsi="Times New Roman" w:cs="Times New Roman"/>
                      <w:color w:val="000000"/>
                      <w:sz w:val="22"/>
                      <w:szCs w:val="22"/>
                    </w:rPr>
                    <w:t>bank influence inflation.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why does a country experience recessions.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how does Microsoft price its software packages.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75. Which of the following is a macroeconomic subject?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6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Shipping rates.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Price of corporate stock.</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Market price of Japanese cars.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Unemployment rate in the nation.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76. Which of the following markets is closely related to macroeconomics?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3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Cattle futures market.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Fulton's fish market.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Skilled labor market.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Nation's unemployment rate.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w:t>
                  </w:r>
                  <w:r>
                    <w:rPr>
                      <w:color w:val="000000"/>
                      <w:sz w:val="22"/>
                      <w:szCs w:val="22"/>
                    </w:rPr>
                    <w:t>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77. Which of the following questions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studied by a microeconomist but would be studied by a macroeconomist?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Why do national economies grow?</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What percentage of consumer income is spent on </w:t>
                  </w:r>
                  <w:r>
                    <w:rPr>
                      <w:rFonts w:ascii="Times New Roman" w:eastAsia="Times New Roman" w:hAnsi="Times New Roman" w:cs="Times New Roman"/>
                      <w:color w:val="000000"/>
                      <w:sz w:val="22"/>
                      <w:szCs w:val="22"/>
                    </w:rPr>
                    <w:t>entertainment?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Why do workers prefer the 4-day workweek?</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How is the electric industry harmed by the passage of new clean air legislation?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78. The basic purpose of economic models is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5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construct simplifying assumptions about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explain reality in all its complexity.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construct </w:t>
                  </w:r>
                  <w:r>
                    <w:rPr>
                      <w:rFonts w:ascii="Times New Roman" w:eastAsia="Times New Roman" w:hAnsi="Times New Roman" w:cs="Times New Roman"/>
                      <w:color w:val="000000"/>
                      <w:sz w:val="22"/>
                      <w:szCs w:val="22"/>
                    </w:rPr>
                    <w:t>situations where controlled experiments can be carried out.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provide explanations for, and predictions of the relationship between variables.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79. Economists use models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5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abstract from the complexities of the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understand economic behavior.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explain and help predict human behavior.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do 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80. An economist at the University of Alaska at Anchorage has been asked to explain why the </w:t>
            </w:r>
            <w:r>
              <w:rPr>
                <w:rFonts w:ascii="Times New Roman" w:eastAsia="Times New Roman" w:hAnsi="Times New Roman" w:cs="Times New Roman"/>
                <w:color w:val="000000"/>
                <w:sz w:val="22"/>
                <w:szCs w:val="22"/>
              </w:rPr>
              <w:t>price of Alaskan crude oil has fallen recently. In order to develop a model, the professor should take which steps?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65"/>
              <w:gridCol w:w="80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Identify the problem, develop a model based on simplifying assumptions and test the model to formulate a conclusion.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Gather </w:t>
                  </w:r>
                  <w:r>
                    <w:rPr>
                      <w:rFonts w:ascii="Times New Roman" w:eastAsia="Times New Roman" w:hAnsi="Times New Roman" w:cs="Times New Roman"/>
                      <w:color w:val="000000"/>
                      <w:sz w:val="22"/>
                      <w:szCs w:val="22"/>
                    </w:rPr>
                    <w:t>data on crude oil prices and seemingly unrelated variables in order to look for associations, then formulate a hypothesis based on those unexpected associations.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Ask people in Alaska why they are not purchasing oil.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None of these. The oil ind</w:t>
                  </w:r>
                  <w:r>
                    <w:rPr>
                      <w:rFonts w:ascii="Times New Roman" w:eastAsia="Times New Roman" w:hAnsi="Times New Roman" w:cs="Times New Roman"/>
                      <w:color w:val="000000"/>
                      <w:sz w:val="22"/>
                      <w:szCs w:val="22"/>
                    </w:rPr>
                    <w:t>ustry is controlled by a cartel; therefore price changes in the industry cannot be explained using economic theories.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w:t>
                  </w:r>
                  <w:r>
                    <w:rPr>
                      <w:color w:val="000000"/>
                      <w:sz w:val="22"/>
                      <w:szCs w:val="22"/>
                    </w:rPr>
                    <w:t>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81. A model is defined as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2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description of all variables affecting a situation.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analysis of all variables affecting an event.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simplified description of reality to understand and predict an economic</w:t>
                  </w:r>
                  <w:r>
                    <w:rPr>
                      <w:rFonts w:ascii="Times New Roman" w:eastAsia="Times New Roman" w:hAnsi="Times New Roman" w:cs="Times New Roman"/>
                      <w:color w:val="000000"/>
                      <w:sz w:val="22"/>
                      <w:szCs w:val="22"/>
                    </w:rPr>
                    <w:t xml:space="preserve"> event.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prediction based on historical evidence.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82. A theory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8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based only on </w:t>
                  </w:r>
                  <w:r>
                    <w:rPr>
                      <w:rFonts w:ascii="Times New Roman" w:eastAsia="Times New Roman" w:hAnsi="Times New Roman" w:cs="Times New Roman"/>
                      <w:color w:val="000000"/>
                      <w:sz w:val="22"/>
                      <w:szCs w:val="22"/>
                    </w:rPr>
                    <w:t>critical factors or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simplified abstraction of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detailed description of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and b.</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83. An economic model is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5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value judgment.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presentation of all possible relevant real-world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simplified representation of the way in which facts are related.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data adjusted for irrational actions.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84. An economic model is useful only if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8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contains </w:t>
                  </w:r>
                  <w:r>
                    <w:rPr>
                      <w:rFonts w:ascii="Times New Roman" w:eastAsia="Times New Roman" w:hAnsi="Times New Roman" w:cs="Times New Roman"/>
                      <w:color w:val="000000"/>
                      <w:sz w:val="22"/>
                      <w:szCs w:val="22"/>
                    </w:rPr>
                    <w:t>no positive statements.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captures all the complexities of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yields accurate predictions.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has both macro- and microeconomic applications.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85. An economic theory claims that a rise in gasoline prices will cause gasoline purchases to fall,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The phrase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other </w:t>
                  </w:r>
                  <w:r>
                    <w:rPr>
                      <w:rFonts w:ascii="Times New Roman" w:eastAsia="Times New Roman" w:hAnsi="Times New Roman" w:cs="Times New Roman"/>
                      <w:color w:val="000000"/>
                      <w:sz w:val="22"/>
                      <w:szCs w:val="22"/>
                    </w:rPr>
                    <w:t>relevant factors like consumer incomes must be held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gasoline prices must first be adjusted for inflation.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theory is widely accepted but cannot be accurately tested.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consumers' need for gasoline remains the same </w:t>
                  </w:r>
                  <w:r>
                    <w:rPr>
                      <w:rFonts w:ascii="Times New Roman" w:eastAsia="Times New Roman" w:hAnsi="Times New Roman" w:cs="Times New Roman"/>
                      <w:color w:val="000000"/>
                      <w:sz w:val="22"/>
                      <w:szCs w:val="22"/>
                    </w:rPr>
                    <w:t>regardless of the price.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86. The definition of a model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2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description of all </w:t>
                  </w:r>
                  <w:r>
                    <w:rPr>
                      <w:rFonts w:ascii="Times New Roman" w:eastAsia="Times New Roman" w:hAnsi="Times New Roman" w:cs="Times New Roman"/>
                      <w:color w:val="000000"/>
                      <w:sz w:val="22"/>
                      <w:szCs w:val="22"/>
                    </w:rPr>
                    <w:t>variables affecting a situation.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analysis of all variables affecting an event.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simplified description of reality to understand and predict an economic event.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data adjusted for rational action.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87. A model (or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72"/>
              <w:gridCol w:w="806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 general statement about the causal relationship between variables based on facts.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helps </w:t>
                  </w:r>
                  <w:r>
                    <w:rPr>
                      <w:rFonts w:ascii="Times New Roman" w:eastAsia="Times New Roman" w:hAnsi="Times New Roman" w:cs="Times New Roman"/>
                      <w:color w:val="000000"/>
                      <w:sz w:val="22"/>
                      <w:szCs w:val="22"/>
                    </w:rPr>
                    <w:t>explain and predict the relationship between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when expressed as a downward (negatively) sloping graph implies an inverse relationship between the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88. When building a model, an economist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2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adjust for exceptional situations.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provide a complete description of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make </w:t>
                  </w:r>
                  <w:r>
                    <w:rPr>
                      <w:rFonts w:ascii="Times New Roman" w:eastAsia="Times New Roman" w:hAnsi="Times New Roman" w:cs="Times New Roman"/>
                      <w:color w:val="000000"/>
                      <w:sz w:val="22"/>
                      <w:szCs w:val="22"/>
                    </w:rPr>
                    <w:t>simplifying assumptions.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develop a set of behavioral equations.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89. An economic model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8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plastic scaled version of the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complete depiction of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abstraction from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applicable to consumer behavior but not to producer behavior.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an accepted tool of the economics profession.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90. Complete the following analogy: A criminal is to a police artist's sketch as the economy is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7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money.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economic model.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resource.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scarcity.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460"/>
              <w:gridCol w:w="618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 Reflective Thinking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Methodology </w:t>
                  </w:r>
                  <w:r>
                    <w:rPr>
                      <w:color w:val="000000"/>
                      <w:sz w:val="22"/>
                      <w:szCs w:val="22"/>
                    </w:rPr>
                    <w:t>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91. To abstract from reality in an economic model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96"/>
              <w:gridCol w:w="804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we include only a few of the essential aspects of reality.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economic study surveys only a very limited period of time.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we include only those elements </w:t>
                  </w:r>
                  <w:r>
                    <w:rPr>
                      <w:rFonts w:ascii="Times New Roman" w:eastAsia="Times New Roman" w:hAnsi="Times New Roman" w:cs="Times New Roman"/>
                      <w:color w:val="000000"/>
                      <w:sz w:val="22"/>
                      <w:szCs w:val="22"/>
                    </w:rPr>
                    <w:t>which support our hypothesis.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model includes every aspect of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model examines the actions of the consumers in the absence of producers and the government.</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92. To be valid, an economic model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5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include every activity which occurs in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include at least 85 percent of the activity </w:t>
                  </w:r>
                  <w:r>
                    <w:rPr>
                      <w:rFonts w:ascii="Times New Roman" w:eastAsia="Times New Roman" w:hAnsi="Times New Roman" w:cs="Times New Roman"/>
                      <w:color w:val="000000"/>
                      <w:sz w:val="22"/>
                      <w:szCs w:val="22"/>
                    </w:rPr>
                    <w:t>which occurs in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be able to predict events occurring in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exclude any link to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be based on an abstraction of the real world.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93. </w:t>
            </w:r>
            <w:r>
              <w:rPr>
                <w:rFonts w:ascii="Times New Roman" w:eastAsia="Times New Roman" w:hAnsi="Times New Roman" w:cs="Times New Roman"/>
                <w:color w:val="000000"/>
                <w:sz w:val="24"/>
              </w:rPr>
              <w:t xml:space="preserve">Which of the following is </w:t>
            </w:r>
            <w:r>
              <w:rPr>
                <w:rFonts w:ascii="Times New Roman" w:eastAsia="Times New Roman" w:hAnsi="Times New Roman" w:cs="Times New Roman"/>
                <w:i/>
                <w:iCs/>
                <w:color w:val="000000"/>
                <w:sz w:val="24"/>
              </w:rPr>
              <w:t>most</w:t>
            </w:r>
            <w:r>
              <w:rPr>
                <w:rFonts w:ascii="Times New Roman" w:eastAsia="Times New Roman" w:hAnsi="Times New Roman" w:cs="Times New Roman"/>
                <w:color w:val="000000"/>
                <w:sz w:val="24"/>
              </w:rPr>
              <w:t xml:space="preserve"> likely to represent causality rather than</w:t>
            </w:r>
          </w:p>
          <w:p w:rsidR="00E11433" w:rsidRDefault="00CB7864">
            <w:pPr>
              <w:pStyle w:val="p"/>
              <w:shd w:val="clear" w:color="auto" w:fill="FFFFFF"/>
            </w:pPr>
            <w:r>
              <w:rPr>
                <w:rFonts w:ascii="Times New Roman" w:eastAsia="Times New Roman" w:hAnsi="Times New Roman" w:cs="Times New Roman"/>
                <w:color w:val="000000"/>
                <w:sz w:val="24"/>
              </w:rPr>
              <w:t>association?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65"/>
              <w:gridCol w:w="80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 xml:space="preserve">In years that fashion dictates wider lapels on men’s </w:t>
                  </w:r>
                  <w:r>
                    <w:rPr>
                      <w:rFonts w:ascii="Times New Roman" w:eastAsia="Times New Roman" w:hAnsi="Times New Roman" w:cs="Times New Roman"/>
                      <w:color w:val="000000"/>
                      <w:sz w:val="24"/>
                    </w:rPr>
                    <w:t>jackets, the stock market grows by at least 5 percent.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Interest rates are higher in years ending with a 1 or a 6.</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Unemployment falls when the AFC champion wins the Super Bowl.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4"/>
                    </w:rPr>
                    <w:t xml:space="preserve">Quantity demanded goes up when price falls because lower </w:t>
                  </w:r>
                  <w:r>
                    <w:rPr>
                      <w:rFonts w:ascii="Times New Roman" w:eastAsia="Times New Roman" w:hAnsi="Times New Roman" w:cs="Times New Roman"/>
                      <w:color w:val="000000"/>
                      <w:sz w:val="24"/>
                    </w:rPr>
                    <w:t>prices increase consumer purchasing power, ceteris paribus.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460"/>
              <w:gridCol w:w="618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 Reflective Thinking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94. </w:t>
            </w:r>
            <w:r>
              <w:rPr>
                <w:rFonts w:ascii="Times New Roman" w:eastAsia="Times New Roman" w:hAnsi="Times New Roman" w:cs="Times New Roman"/>
                <w:color w:val="000000"/>
                <w:sz w:val="22"/>
                <w:szCs w:val="22"/>
              </w:rPr>
              <w:t xml:space="preserve">When economists use the term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they are indicating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08"/>
              <w:gridCol w:w="803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relationship between two economic variables cannot be determined.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analysis is true for the individual but not for the economy as a whole.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all other </w:t>
                  </w:r>
                  <w:r>
                    <w:rPr>
                      <w:rFonts w:ascii="Times New Roman" w:eastAsia="Times New Roman" w:hAnsi="Times New Roman" w:cs="Times New Roman"/>
                      <w:color w:val="000000"/>
                      <w:sz w:val="22"/>
                      <w:szCs w:val="22"/>
                    </w:rPr>
                    <w:t>variables except the ones specified are assumed to be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their conclusions are based on normative economics rather than positive economic analysis.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95. The term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1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everything is changing.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other things remain unchanged.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 one knows which variables will change</w:t>
                  </w:r>
                  <w:r>
                    <w:rPr>
                      <w:rFonts w:ascii="Times New Roman" w:eastAsia="Times New Roman" w:hAnsi="Times New Roman" w:cs="Times New Roman"/>
                      <w:color w:val="000000"/>
                      <w:sz w:val="22"/>
                      <w:szCs w:val="22"/>
                    </w:rPr>
                    <w:t xml:space="preserve"> and which will remain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basic principle of economics do not apply to the case being considered.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Hazards of the </w:t>
                  </w:r>
                  <w:r>
                    <w:rPr>
                      <w:color w:val="000000"/>
                      <w:sz w:val="22"/>
                      <w:szCs w:val="22"/>
                    </w:rPr>
                    <w:t>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96. The statement, "John buys more of good X as his income increases,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8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John's income is being held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John's purchases of good X are being held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John's income and </w:t>
                  </w:r>
                  <w:r>
                    <w:rPr>
                      <w:rFonts w:ascii="Times New Roman" w:eastAsia="Times New Roman" w:hAnsi="Times New Roman" w:cs="Times New Roman"/>
                      <w:color w:val="000000"/>
                      <w:sz w:val="22"/>
                      <w:szCs w:val="22"/>
                    </w:rPr>
                    <w:t>purchases of this good are being held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price of this good is being allowed to change.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Hazards of the </w:t>
                  </w:r>
                  <w:r>
                    <w:rPr>
                      <w:color w:val="000000"/>
                      <w:sz w:val="22"/>
                      <w:szCs w:val="22"/>
                    </w:rPr>
                    <w:t>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97. The term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5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model includes all important variables occurring in the real world.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factors which influence the event are changing at the same time.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one influence is changing</w:t>
                  </w:r>
                  <w:r>
                    <w:rPr>
                      <w:rFonts w:ascii="Times New Roman" w:eastAsia="Times New Roman" w:hAnsi="Times New Roman" w:cs="Times New Roman"/>
                      <w:color w:val="000000"/>
                      <w:sz w:val="22"/>
                      <w:szCs w:val="22"/>
                    </w:rPr>
                    <w:t xml:space="preserve"> and everything else is being held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consumer is king.</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98. An </w:t>
            </w:r>
            <w:r>
              <w:rPr>
                <w:rFonts w:ascii="Times New Roman" w:eastAsia="Times New Roman" w:hAnsi="Times New Roman" w:cs="Times New Roman"/>
                <w:color w:val="000000"/>
                <w:sz w:val="22"/>
                <w:szCs w:val="22"/>
              </w:rPr>
              <w:t>economic forecast: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1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always be 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more reliable than a weather forecast.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never provide valuable information.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should not be relied upon to predict economic events.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is always based upon a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condition.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99. The Latin expression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6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everything else </w:t>
                  </w:r>
                  <w:r>
                    <w:rPr>
                      <w:rFonts w:ascii="Times New Roman" w:eastAsia="Times New Roman" w:hAnsi="Times New Roman" w:cs="Times New Roman"/>
                      <w:color w:val="000000"/>
                      <w:sz w:val="22"/>
                      <w:szCs w:val="22"/>
                    </w:rPr>
                    <w:t>being equal.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economic model.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economists are partly right.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partial scarcity is certain.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w:t>
                  </w:r>
                  <w:r>
                    <w:rPr>
                      <w:color w:val="000000"/>
                      <w:sz w:val="22"/>
                      <w:szCs w:val="22"/>
                    </w:rPr>
                    <w:t xml:space="preserve">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100. When economists want to hold a number of factors constant, they are demonstrating which of the following expressions?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6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economics model.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Consumer sovereignty.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101. If the price of a textbook rises and then students purchase fewer textbooks, </w:t>
            </w:r>
            <w:r>
              <w:rPr>
                <w:rFonts w:ascii="Times New Roman" w:eastAsia="Times New Roman" w:hAnsi="Times New Roman" w:cs="Times New Roman"/>
                <w:color w:val="000000"/>
                <w:sz w:val="22"/>
                <w:szCs w:val="22"/>
              </w:rPr>
              <w:t>an economic model can show a cause-and-effect relationship only if which of the following conditions holds: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students' incomes fall.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tuition decreases.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number of students increases.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everything else is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bookstore no longer accepts used book trade-ins.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102. 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5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association of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other things remain constant.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cause and effect relationship.</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considering the influences of other variables.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103. Someone notices that sunspot activity is high just prior to recessions and concludes that sunspots cause recessions. This person has: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1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confused </w:t>
                  </w:r>
                  <w:r>
                    <w:rPr>
                      <w:rFonts w:ascii="Times New Roman" w:eastAsia="Times New Roman" w:hAnsi="Times New Roman" w:cs="Times New Roman"/>
                      <w:color w:val="000000"/>
                      <w:sz w:val="22"/>
                      <w:szCs w:val="22"/>
                    </w:rPr>
                    <w:t>association and causation.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misunderstood the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assumption.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used normative economics to answer a positive question.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built an untestable model.</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104. "As soon as a mayor announced his/her 'get tough on crime' policy on New Year's day, criminals got scared and the crime rate went down." Suppose that the </w:t>
            </w:r>
            <w:r>
              <w:rPr>
                <w:rFonts w:ascii="Times New Roman" w:eastAsia="Times New Roman" w:hAnsi="Times New Roman" w:cs="Times New Roman"/>
                <w:color w:val="000000"/>
                <w:sz w:val="22"/>
                <w:szCs w:val="22"/>
              </w:rPr>
              <w:t>lower crime rate was actually caused by freezing cold temperatures in January</w:t>
            </w:r>
            <w:r>
              <w:rPr>
                <w:rFonts w:ascii="Times" w:eastAsia="Times" w:hAnsi="Times" w:cs="Times"/>
                <w:color w:val="000000"/>
                <w:sz w:val="22"/>
                <w:szCs w:val="22"/>
              </w:rPr>
              <w:t>—</w:t>
            </w:r>
            <w:r>
              <w:rPr>
                <w:rFonts w:ascii="Times New Roman" w:eastAsia="Times New Roman" w:hAnsi="Times New Roman" w:cs="Times New Roman"/>
                <w:color w:val="000000"/>
                <w:sz w:val="22"/>
                <w:szCs w:val="22"/>
              </w:rPr>
              <w:t>it was just too cold for anybody to be out robbing other people. Which fundamental hazard of the economic way of thinking did the mayor make?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96"/>
              <w:gridCol w:w="804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believing that what's good for</w:t>
                  </w:r>
                  <w:r>
                    <w:rPr>
                      <w:rFonts w:ascii="Times New Roman" w:eastAsia="Times New Roman" w:hAnsi="Times New Roman" w:cs="Times New Roman"/>
                      <w:color w:val="000000"/>
                      <w:sz w:val="22"/>
                      <w:szCs w:val="22"/>
                    </w:rPr>
                    <w:t xml:space="preserve"> one person is good for the whole group (the fallacy of composition)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failing to take into account the benefits of crime (the payoff fallacy)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believing that association is the same as causation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failing to understand the difference </w:t>
                  </w:r>
                  <w:r>
                    <w:rPr>
                      <w:rFonts w:ascii="Times New Roman" w:eastAsia="Times New Roman" w:hAnsi="Times New Roman" w:cs="Times New Roman"/>
                      <w:color w:val="000000"/>
                      <w:sz w:val="22"/>
                      <w:szCs w:val="22"/>
                    </w:rPr>
                    <w:t>between positive and normative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105. If individuals who sit in the </w:t>
            </w:r>
            <w:r>
              <w:rPr>
                <w:rFonts w:ascii="Times New Roman" w:eastAsia="Times New Roman" w:hAnsi="Times New Roman" w:cs="Times New Roman"/>
                <w:color w:val="000000"/>
                <w:sz w:val="22"/>
                <w:szCs w:val="22"/>
              </w:rPr>
              <w:t>back of the classroom receive lower grades on average than the rest of the class, does that mean that sitting in the back of a classroom causes one to perform poorly on exams?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65"/>
              <w:gridCol w:w="80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necessarily. The reoccurrence of a certain relationship between two va</w:t>
                  </w:r>
                  <w:r>
                    <w:rPr>
                      <w:rFonts w:ascii="Times New Roman" w:eastAsia="Times New Roman" w:hAnsi="Times New Roman" w:cs="Times New Roman"/>
                      <w:color w:val="000000"/>
                      <w:sz w:val="22"/>
                      <w:szCs w:val="22"/>
                    </w:rPr>
                    <w:t>riables does not necessarily imply causation.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It is not possible for an economist to determine causation between variables.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reoccurrence of such a relationship is sufficient evidence that sitting in the back of a classroom will lead to </w:t>
                  </w:r>
                  <w:r>
                    <w:rPr>
                      <w:rFonts w:ascii="Times New Roman" w:eastAsia="Times New Roman" w:hAnsi="Times New Roman" w:cs="Times New Roman"/>
                      <w:color w:val="000000"/>
                      <w:sz w:val="22"/>
                      <w:szCs w:val="22"/>
                    </w:rPr>
                    <w:t>lower grades.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reoccurrence of such a relationship is sufficient evidence that students who receive low grades prefer to keep a low profile and always sit in the back of the classroom.</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106. Which of the following is a statement of positive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0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 hope unemployment comes down soon.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President X's way of dealing</w:t>
                  </w:r>
                  <w:r>
                    <w:rPr>
                      <w:rFonts w:ascii="Times New Roman" w:eastAsia="Times New Roman" w:hAnsi="Times New Roman" w:cs="Times New Roman"/>
                      <w:color w:val="000000"/>
                      <w:sz w:val="22"/>
                      <w:szCs w:val="22"/>
                    </w:rPr>
                    <w:t xml:space="preserve"> with unemployment is better than President Y's.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 think everyone should sacrifice to reduce the deficit.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taxes are reduced, unemployment will drop.</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107. Which of the following is a statement of positive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2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Too much government spending is the biggest problem facing the U.S.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Creating jobs is</w:t>
                  </w:r>
                  <w:r>
                    <w:rPr>
                      <w:rFonts w:ascii="Times New Roman" w:eastAsia="Times New Roman" w:hAnsi="Times New Roman" w:cs="Times New Roman"/>
                      <w:color w:val="000000"/>
                      <w:sz w:val="22"/>
                      <w:szCs w:val="22"/>
                    </w:rPr>
                    <w:t xml:space="preserve"> the most serious problem facing the U.S.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Raising taxes provides additional revenue that should be used to finance health care.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taxes are over 50 percent of national income, job creation falls.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108. Which of the following represents positive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9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Policy A is fair.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Outcome B is the best objective to achieve.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policy A is followed, then outcome B results.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109. Positive </w:t>
            </w:r>
            <w:r>
              <w:rPr>
                <w:rFonts w:ascii="Times New Roman" w:eastAsia="Times New Roman" w:hAnsi="Times New Roman" w:cs="Times New Roman"/>
                <w:color w:val="000000"/>
                <w:sz w:val="22"/>
                <w:szCs w:val="22"/>
              </w:rPr>
              <w:t>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will usually tell us which policy is best.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reveals "what ought to be" in economic matters.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of little use to policy makers.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the scientific study of "what is" among economic relationships.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110. Which of the following represents a positive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8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higher income tax rate will reduce the amount</w:t>
                  </w:r>
                  <w:r>
                    <w:rPr>
                      <w:rFonts w:ascii="Times New Roman" w:eastAsia="Times New Roman" w:hAnsi="Times New Roman" w:cs="Times New Roman"/>
                      <w:color w:val="000000"/>
                      <w:sz w:val="22"/>
                      <w:szCs w:val="22"/>
                    </w:rPr>
                    <w:t xml:space="preserve"> of time that people spend working.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Teenage unemployment should be reduced.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We should raise the standard of living for the elderly.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decrease in tax rates is needed to help the poor.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111. The statement, "Violent crime has decreased in the last five years,"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8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obviously wrong and, therefore, cannot be a </w:t>
                  </w:r>
                  <w:r>
                    <w:rPr>
                      <w:rFonts w:ascii="Times New Roman" w:eastAsia="Times New Roman" w:hAnsi="Times New Roman" w:cs="Times New Roman"/>
                      <w:color w:val="000000"/>
                      <w:sz w:val="22"/>
                      <w:szCs w:val="22"/>
                    </w:rPr>
                    <w:t>positive statement.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since it can be answered by simply looking at the facts.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because it is testable.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very interesting because all normative issues are of little importance.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112. Which one of the following is a positive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6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An increase in the minimum wage will reduce employment for </w:t>
                  </w:r>
                  <w:r>
                    <w:rPr>
                      <w:rFonts w:ascii="Times New Roman" w:eastAsia="Times New Roman" w:hAnsi="Times New Roman" w:cs="Times New Roman"/>
                      <w:color w:val="000000"/>
                      <w:sz w:val="22"/>
                      <w:szCs w:val="22"/>
                    </w:rPr>
                    <w:t>teenagers.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minimum wage should be increased.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Social justice will be served by increasing the minimum wage.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Thoughtful people oppose an increase in the minimum wage.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113. Which of the following is a statement of positive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6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Government control of rent is a fair way to help poor people afford housing.</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Government control of rent keeps landlords from charging too much rent.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Government control of rent decreases the number of new apartments constructed.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Government control of rent is an injustice.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114. Select the positive statement that completes the sentence: If wages rise more rapidly than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profits will fall.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workers will earn 3/4 of GDP.</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rate of inflation increases.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all of these.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115. "An increase in the federal minimum wage causes an increase in unemployment among teenagers"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7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statement of positive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statement of normative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testable value judgment.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fallacy of composition.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116. What type of economic analysis is limited to testable, verifiable statements?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1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Entrepreneurial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Do Economists </w:t>
                  </w:r>
                  <w:r>
                    <w:rPr>
                      <w:color w:val="000000"/>
                      <w:sz w:val="22"/>
                      <w:szCs w:val="22"/>
                    </w:rPr>
                    <w:t>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117. Which of the following is a positive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0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 think we should pass a constitutional amendment to reduce the deficit.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President Clinton's way of dealing with the economy is better than President Bush's.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I hope </w:t>
                  </w:r>
                  <w:r>
                    <w:rPr>
                      <w:rFonts w:ascii="Times New Roman" w:eastAsia="Times New Roman" w:hAnsi="Times New Roman" w:cs="Times New Roman"/>
                      <w:color w:val="000000"/>
                      <w:sz w:val="22"/>
                      <w:szCs w:val="22"/>
                    </w:rPr>
                    <w:t>interest rates come down soon.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taxes are raised, unemployment will drop.</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118. "An </w:t>
            </w:r>
            <w:r>
              <w:rPr>
                <w:rFonts w:ascii="Times New Roman" w:eastAsia="Times New Roman" w:hAnsi="Times New Roman" w:cs="Times New Roman"/>
                <w:color w:val="000000"/>
                <w:sz w:val="22"/>
                <w:szCs w:val="22"/>
              </w:rPr>
              <w:t>increase in the federal minimum wage will provide a living wage for the working poor"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3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of positive 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fallacy of composition.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tautology.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of normative economics.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119. A positive economic statement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2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opinion of an action that should be taken.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action that will have a</w:t>
                  </w:r>
                  <w:r>
                    <w:rPr>
                      <w:rFonts w:ascii="Times New Roman" w:eastAsia="Times New Roman" w:hAnsi="Times New Roman" w:cs="Times New Roman"/>
                      <w:color w:val="000000"/>
                      <w:sz w:val="22"/>
                      <w:szCs w:val="22"/>
                    </w:rPr>
                    <w:t xml:space="preserve"> positive effect on the economy.</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testable by facts.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claim that the speaker is positive will occur.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always a microeconomic position.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120. The Secretary of Labor states that wage rates in the country have risen by 2 percent this past year. The head of a local labor union states that wage gains should have</w:t>
            </w:r>
            <w:r>
              <w:rPr>
                <w:rFonts w:ascii="Times New Roman" w:eastAsia="Times New Roman" w:hAnsi="Times New Roman" w:cs="Times New Roman"/>
                <w:color w:val="000000"/>
                <w:sz w:val="22"/>
                <w:szCs w:val="22"/>
              </w:rPr>
              <w:t xml:space="preserve"> been higher. The Secretary's statement is a (n) ____ economic statement, and the labor head's statement is a (n) ____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0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normative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positive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normative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positive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proper; improper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121. Positive economics is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16"/>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reflection of a country's values.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judgment of the correctness of an economic outcome.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statement of fact.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analysis of what ought to be.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analysis of all the good market outcomes.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122. A positive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52"/>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contains personal and social value judgments.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always a mathematical expression.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should never be used by an </w:t>
                  </w:r>
                  <w:r>
                    <w:rPr>
                      <w:rFonts w:ascii="Times New Roman" w:eastAsia="Times New Roman" w:hAnsi="Times New Roman" w:cs="Times New Roman"/>
                      <w:color w:val="000000"/>
                      <w:sz w:val="22"/>
                      <w:szCs w:val="22"/>
                    </w:rPr>
                    <w:t>economist.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proper provided the advocator is clear the position rests on personal assessment.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an unbiased report of the facts of the economy.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123. Which of the following is an example of a positive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87"/>
              <w:gridCol w:w="8053"/>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economy's real output increased at about 3 percent last year and the unemployment rate</w:t>
                  </w:r>
                  <w:r>
                    <w:rPr>
                      <w:rFonts w:ascii="Times New Roman" w:eastAsia="Times New Roman" w:hAnsi="Times New Roman" w:cs="Times New Roman"/>
                      <w:color w:val="000000"/>
                      <w:sz w:val="22"/>
                      <w:szCs w:val="22"/>
                    </w:rPr>
                    <w:t xml:space="preserve"> decreased.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central bank should not print too much money because inflation could result.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Congress should stabilize the social security system by raising taxes now.</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government farm products surplus should be distributed to the </w:t>
                  </w:r>
                  <w:r>
                    <w:rPr>
                      <w:rFonts w:ascii="Times New Roman" w:eastAsia="Times New Roman" w:hAnsi="Times New Roman" w:cs="Times New Roman"/>
                      <w:color w:val="000000"/>
                      <w:sz w:val="22"/>
                      <w:szCs w:val="22"/>
                    </w:rPr>
                    <w:t>needy.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124. A positive statement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5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something good or desirable.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 call for </w:t>
                  </w:r>
                  <w:r>
                    <w:rPr>
                      <w:rFonts w:ascii="Times New Roman" w:eastAsia="Times New Roman" w:hAnsi="Times New Roman" w:cs="Times New Roman"/>
                      <w:color w:val="000000"/>
                      <w:sz w:val="22"/>
                      <w:szCs w:val="22"/>
                    </w:rPr>
                    <w:t>improvement.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of opinion.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testable by facts.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suggestion for policy.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Do </w:t>
                  </w:r>
                  <w:r>
                    <w:rPr>
                      <w:color w:val="000000"/>
                      <w:sz w:val="22"/>
                      <w:szCs w:val="22"/>
                    </w:rPr>
                    <w:t>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125. Which of the following is a normative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8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decrease in price leads to an increase in quantity consumed.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Incomes grow more rapidly in high-tax states than low-tax states.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People would be better off </w:t>
                  </w:r>
                  <w:r>
                    <w:rPr>
                      <w:rFonts w:ascii="Times New Roman" w:eastAsia="Times New Roman" w:hAnsi="Times New Roman" w:cs="Times New Roman"/>
                      <w:color w:val="000000"/>
                      <w:sz w:val="22"/>
                      <w:szCs w:val="22"/>
                    </w:rPr>
                    <w:t>if government expenditures were higher.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People will buy less butter at $1.50 per pound than they will at $1 per pound.</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126. In a congressional debate about agricultural price supports, senators, members of congress, and other experts made the following four statements. Which of these is a normative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65"/>
              <w:gridCol w:w="80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"Price supports </w:t>
                  </w:r>
                  <w:r>
                    <w:rPr>
                      <w:rFonts w:ascii="Times New Roman" w:eastAsia="Times New Roman" w:hAnsi="Times New Roman" w:cs="Times New Roman"/>
                      <w:color w:val="000000"/>
                      <w:sz w:val="22"/>
                      <w:szCs w:val="22"/>
                    </w:rPr>
                    <w:t>are important because America should preserve the small family farm."</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"Without price supports, the price of wheat and corn will fall by over twenty percent."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decline in commodity prices caused by the removal of price supports will result</w:t>
                  </w:r>
                  <w:r>
                    <w:rPr>
                      <w:rFonts w:ascii="Times New Roman" w:eastAsia="Times New Roman" w:hAnsi="Times New Roman" w:cs="Times New Roman"/>
                      <w:color w:val="000000"/>
                      <w:sz w:val="22"/>
                      <w:szCs w:val="22"/>
                    </w:rPr>
                    <w:t xml:space="preserve"> in fewer, larger farms."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decline in commodity prices caused by the removal of price supports will reduce the number of tractors sold in the United States."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127. A normative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6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 model used to collect data.</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 statement of fact.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is a statement of what ought to be, not what 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indicates what will occur if certain assumptions are true.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128. A normative economic statement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8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of fact.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statement of opinion which advocates a particular position.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not acceptable in the economics profession.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only acceptable manner to present economic information.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 statement based upon </w:t>
                  </w:r>
                  <w:r>
                    <w:rPr>
                      <w:rFonts w:ascii="Times New Roman" w:eastAsia="Times New Roman" w:hAnsi="Times New Roman" w:cs="Times New Roman"/>
                      <w:color w:val="000000"/>
                      <w:sz w:val="22"/>
                      <w:szCs w:val="22"/>
                    </w:rPr>
                    <w:t>government-supplied information.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129. Normative economics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21"/>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usually incorrect.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statement of fact.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analysis of what 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study of what ought to be.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free of value judgments.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Do </w:t>
                  </w:r>
                  <w:r>
                    <w:rPr>
                      <w:color w:val="000000"/>
                      <w:sz w:val="22"/>
                      <w:szCs w:val="22"/>
                    </w:rPr>
                    <w:t>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130. Which of the following is an example of a normative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165"/>
              <w:gridCol w:w="80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inflation rate in the United States decreased from 4 percent last year to 3 percent this year as a result of lower energy prices.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economy grew at an annual rate of 5 percent during the first quarter of this year.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two automobile companies merge, it is likely that the price of automobiles will rise.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An increase in international trade benefits some workers but hurts oth</w:t>
                  </w:r>
                  <w:r>
                    <w:rPr>
                      <w:rFonts w:ascii="Times New Roman" w:eastAsia="Times New Roman" w:hAnsi="Times New Roman" w:cs="Times New Roman"/>
                      <w:color w:val="000000"/>
                      <w:sz w:val="22"/>
                      <w:szCs w:val="22"/>
                    </w:rPr>
                    <w:t>ers.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minimum wage should be increased so that low income workers can afford to keep up with the cost of living.</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460"/>
              <w:gridCol w:w="618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 Reflective Thinking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131. Which of the following is a normative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7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deduction for state taxes cost the federal government $100 billion per year.</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Taxpayers in North Carolina pay state taxes which are above the </w:t>
                  </w:r>
                  <w:r>
                    <w:rPr>
                      <w:rFonts w:ascii="Times New Roman" w:eastAsia="Times New Roman" w:hAnsi="Times New Roman" w:cs="Times New Roman"/>
                      <w:color w:val="000000"/>
                      <w:sz w:val="22"/>
                      <w:szCs w:val="22"/>
                    </w:rPr>
                    <w:t>national average.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Twenty-two states use a lottery to raise state taxes.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Congress is considering the president's tax plan to increase taxes which is a fair plan.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132. Select the normative statement that completes the following sentence: If the minimum wage is raised: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7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cost per unit of output will rise.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workers will gain </w:t>
                  </w:r>
                  <w:r>
                    <w:rPr>
                      <w:rFonts w:ascii="Times New Roman" w:eastAsia="Times New Roman" w:hAnsi="Times New Roman" w:cs="Times New Roman"/>
                      <w:color w:val="000000"/>
                      <w:sz w:val="22"/>
                      <w:szCs w:val="22"/>
                    </w:rPr>
                    <w:t>their rightful share of total income.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rate of inflation will increase.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profits will fall.</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Do Economists </w:t>
                  </w:r>
                  <w:r>
                    <w:rPr>
                      <w:color w:val="000000"/>
                      <w:sz w:val="22"/>
                      <w:szCs w:val="22"/>
                    </w:rPr>
                    <w:t>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133. Which of the following is a normative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1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unemployment rate for the United States is currently 5.4 percent.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inflation rate in the United States is too high.</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An increase in the price of a good </w:t>
                  </w:r>
                  <w:r>
                    <w:rPr>
                      <w:rFonts w:ascii="Times New Roman" w:eastAsia="Times New Roman" w:hAnsi="Times New Roman" w:cs="Times New Roman"/>
                      <w:color w:val="000000"/>
                      <w:sz w:val="22"/>
                      <w:szCs w:val="22"/>
                    </w:rPr>
                    <w:t>will reduce the amount purchased.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Higher profits in an industry will attract more entrepreneurs into the industry.</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w:t>
                  </w:r>
                  <w:r>
                    <w:rPr>
                      <w:color w:val="000000"/>
                      <w:sz w:val="22"/>
                      <w:szCs w:val="22"/>
                    </w:rPr>
                    <w:t>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134. "The government should provide health care for all citizens." This statement is an illustration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88"/>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economic analysis.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correlation analysis.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fallacy of association analysis.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normative </w:t>
                  </w:r>
                  <w:r>
                    <w:rPr>
                      <w:rFonts w:ascii="Times New Roman" w:eastAsia="Times New Roman" w:hAnsi="Times New Roman" w:cs="Times New Roman"/>
                      <w:color w:val="000000"/>
                      <w:sz w:val="22"/>
                      <w:szCs w:val="22"/>
                    </w:rPr>
                    <w:t>economic analysis.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135. Which of the following is the </w:t>
            </w:r>
            <w:r>
              <w:rPr>
                <w:rFonts w:ascii="Times New Roman" w:eastAsia="Times New Roman" w:hAnsi="Times New Roman" w:cs="Times New Roman"/>
                <w:i/>
                <w:iCs/>
                <w:color w:val="000000"/>
                <w:sz w:val="22"/>
                <w:szCs w:val="22"/>
              </w:rPr>
              <w:t>best</w:t>
            </w:r>
            <w:r>
              <w:rPr>
                <w:rFonts w:ascii="Times New Roman" w:eastAsia="Times New Roman" w:hAnsi="Times New Roman" w:cs="Times New Roman"/>
                <w:color w:val="000000"/>
                <w:sz w:val="22"/>
                <w:szCs w:val="22"/>
              </w:rPr>
              <w:t xml:space="preserve"> example of a normative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89"/>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A rise in gasoline prices will cause gasoline purchases to fall.</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The federal government should spend more on health care.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Raising the minimum wage will result in greater unemployment.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If more money is printed, then the economy's price level will rise.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b</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136. The Secretary of Labor </w:t>
            </w:r>
            <w:r>
              <w:rPr>
                <w:rFonts w:ascii="Times New Roman" w:eastAsia="Times New Roman" w:hAnsi="Times New Roman" w:cs="Times New Roman"/>
                <w:color w:val="000000"/>
                <w:sz w:val="22"/>
                <w:szCs w:val="22"/>
              </w:rPr>
              <w:t>states that wage rates in the country have risen by 2 percent this past year. The head of a local labor union states that wage gains have not kept pace with the 3 percent rate of inflation. The Secretary's statement is a (n) ____ economic statement, and th</w:t>
            </w:r>
            <w:r>
              <w:rPr>
                <w:rFonts w:ascii="Times New Roman" w:eastAsia="Times New Roman" w:hAnsi="Times New Roman" w:cs="Times New Roman"/>
                <w:color w:val="000000"/>
                <w:sz w:val="22"/>
                <w:szCs w:val="22"/>
              </w:rPr>
              <w:t>e labor head's statement is a (n) ____ economic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00"/>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normative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positive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normative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positive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proper; improper</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137. Normative economics deals with ____ and positive economics deals with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7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what should be; what is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fiction; fact</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 xml:space="preserve">microeconomics; </w:t>
                  </w:r>
                  <w:r>
                    <w:rPr>
                      <w:rFonts w:ascii="Times New Roman" w:eastAsia="Times New Roman" w:hAnsi="Times New Roman" w:cs="Times New Roman"/>
                      <w:color w:val="000000"/>
                      <w:sz w:val="22"/>
                      <w:szCs w:val="22"/>
                    </w:rPr>
                    <w:t>macroeconomics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negative aspects; positive aspects</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changing circumstances; same circumstances</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a</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Why Do Economists </w:t>
                  </w:r>
                  <w:r>
                    <w:rPr>
                      <w:color w:val="000000"/>
                      <w:sz w:val="22"/>
                      <w:szCs w:val="22"/>
                    </w:rPr>
                    <w:t>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138. Which phrase(s) is (are) associated with normative statements?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97"/>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 and 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Has been shown.</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Should be.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Can be.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More than.</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139. Economists use ____ economic analysis to understand an individual market. They then use ____ economic analysis to guide future national economic policy.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05"/>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b and d</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macro; micro</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positive; normative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E11433" w:rsidRDefault="00CB7864">
                  <w:pPr>
                    <w:pStyle w:val="p"/>
                  </w:pPr>
                  <w:r>
                    <w:rPr>
                      <w:rFonts w:ascii="Times New Roman" w:eastAsia="Times New Roman" w:hAnsi="Times New Roman" w:cs="Times New Roman"/>
                      <w:color w:val="000000"/>
                      <w:sz w:val="22"/>
                      <w:szCs w:val="22"/>
                    </w:rPr>
                    <w:t>normative; positive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c</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140. The perpetual </w:t>
            </w:r>
            <w:r>
              <w:rPr>
                <w:rFonts w:ascii="Times New Roman" w:eastAsia="Times New Roman" w:hAnsi="Times New Roman" w:cs="Times New Roman"/>
                <w:color w:val="000000"/>
                <w:sz w:val="22"/>
                <w:szCs w:val="22"/>
              </w:rPr>
              <w:t>problem of scarcity forcing people to make choices is the basis for the definition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w:t>
                  </w:r>
                  <w:r>
                    <w:rPr>
                      <w:color w:val="000000"/>
                      <w:sz w:val="22"/>
                      <w:szCs w:val="22"/>
                    </w:rPr>
                    <w:t>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141. Scarcity has no importance to understanding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Problem of </w:t>
                  </w:r>
                  <w:r>
                    <w:rPr>
                      <w:color w:val="000000"/>
                      <w:sz w:val="22"/>
                      <w:szCs w:val="22"/>
                    </w:rPr>
                    <w:t>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142. Scarcity means we are unable to have as much as we would like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The Problem of </w:t>
                  </w:r>
                  <w:r>
                    <w:rPr>
                      <w:color w:val="000000"/>
                      <w:sz w:val="22"/>
                      <w:szCs w:val="22"/>
                    </w:rPr>
                    <w:t>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143. All human wants cannot be satisfied because of the problem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w:t>
                  </w:r>
                  <w:r>
                    <w:rPr>
                      <w:color w:val="000000"/>
                      <w:sz w:val="22"/>
                      <w:szCs w:val="22"/>
                    </w:rPr>
                    <w:t xml:space="preserve">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144. Your scarcity problem would disappear if you were rich.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145. Capital resources include money and other financial assets.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146. </w:t>
            </w:r>
            <w:r>
              <w:rPr>
                <w:rFonts w:ascii="Times New Roman" w:eastAsia="Times New Roman" w:hAnsi="Times New Roman" w:cs="Times New Roman"/>
                <w:color w:val="000000"/>
                <w:sz w:val="24"/>
              </w:rPr>
              <w:t xml:space="preserve">Financial capital by itself is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4"/>
              </w:rPr>
              <w:t xml:space="preserve"> a factor of production; instead it is only a paper claim on economic capital.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460"/>
              <w:gridCol w:w="618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 Reflective Thinking </w:t>
                  </w:r>
                  <w:r>
                    <w:rPr>
                      <w:color w:val="000000"/>
                      <w:sz w:val="22"/>
                      <w:szCs w:val="22"/>
                    </w:rPr>
                    <w:t>-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147. Money is one of our nation's resources (factors or means of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Scarce Resources and Production</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148. Economics could be defined as the study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149. Economics is the study of decisions made necessary by the problem of unlimited wants and limited means to satisfy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150. Economics is the study of people making choices faced with the problem of </w:t>
            </w:r>
            <w:r>
              <w:rPr>
                <w:rFonts w:ascii="Times New Roman" w:eastAsia="Times New Roman" w:hAnsi="Times New Roman" w:cs="Times New Roman"/>
                <w:color w:val="000000"/>
                <w:sz w:val="22"/>
                <w:szCs w:val="22"/>
              </w:rPr>
              <w:t>unlimited wants and limited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151. An analysis </w:t>
            </w:r>
            <w:r>
              <w:rPr>
                <w:rFonts w:ascii="Times New Roman" w:eastAsia="Times New Roman" w:hAnsi="Times New Roman" w:cs="Times New Roman"/>
                <w:color w:val="000000"/>
                <w:sz w:val="22"/>
                <w:szCs w:val="22"/>
              </w:rPr>
              <w:t>of IBM's pricing decisions would be classified as a macroeconomic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Study of </w:t>
                  </w:r>
                  <w:r>
                    <w:rPr>
                      <w:color w:val="000000"/>
                      <w:sz w:val="22"/>
                      <w:szCs w:val="22"/>
                    </w:rPr>
                    <w:t>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152. Policies to determine the price of troll dolls are a concern of macroeconomics.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153. Microeconomics is the branch of economics in which you study inflation and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154. Macroeconomics studies economy-wide issues like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155. Factors which determine the price of corn would be studied in macroeconomics.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156. Macroeconomics is the branch of economics that studies economic </w:t>
            </w:r>
            <w:r>
              <w:rPr>
                <w:rFonts w:ascii="Times New Roman" w:eastAsia="Times New Roman" w:hAnsi="Times New Roman" w:cs="Times New Roman"/>
                <w:color w:val="000000"/>
                <w:sz w:val="22"/>
                <w:szCs w:val="22"/>
              </w:rPr>
              <w:t>aggregates for the economy as a whole.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157. Policies to </w:t>
            </w:r>
            <w:r>
              <w:rPr>
                <w:rFonts w:ascii="Times New Roman" w:eastAsia="Times New Roman" w:hAnsi="Times New Roman" w:cs="Times New Roman"/>
                <w:color w:val="000000"/>
                <w:sz w:val="22"/>
                <w:szCs w:val="22"/>
              </w:rPr>
              <w:t>increase the supply of money in the economy are primarily a concern of microeconomics.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 xml:space="preserve">Economics: The </w:t>
                  </w:r>
                  <w:r>
                    <w:rPr>
                      <w:color w:val="000000"/>
                      <w:sz w:val="22"/>
                      <w:szCs w:val="22"/>
                    </w:rPr>
                    <w:t>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158. Microeconomics only looks at the behavior of one consumer or one firm in a market, while macroeconomics looks at the behavior of an entire industry or group of consumers.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159. Microeconomics and macroeconomics use different types of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160. Economic models are of limited use since they cannot be tested </w:t>
            </w:r>
            <w:r>
              <w:rPr>
                <w:rFonts w:ascii="Times New Roman" w:eastAsia="Times New Roman" w:hAnsi="Times New Roman" w:cs="Times New Roman"/>
                <w:color w:val="000000"/>
                <w:sz w:val="22"/>
                <w:szCs w:val="22"/>
              </w:rPr>
              <w:t>empirically with actual data.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161. A good economic model should </w:t>
            </w:r>
            <w:r>
              <w:rPr>
                <w:rFonts w:ascii="Times New Roman" w:eastAsia="Times New Roman" w:hAnsi="Times New Roman" w:cs="Times New Roman"/>
                <w:color w:val="000000"/>
                <w:sz w:val="22"/>
                <w:szCs w:val="22"/>
              </w:rPr>
              <w:t>capture as many details about real-world behavior as possible.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162. </w:t>
            </w:r>
            <w:r>
              <w:rPr>
                <w:rFonts w:ascii="Times New Roman" w:eastAsia="Times New Roman" w:hAnsi="Times New Roman" w:cs="Times New Roman"/>
                <w:color w:val="000000"/>
                <w:sz w:val="22"/>
                <w:szCs w:val="22"/>
              </w:rPr>
              <w:t>Economic theories, or models, enable us to predict and to give reasonable explanations regarding economic variables.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BUSPROG: </w:t>
                  </w:r>
                  <w:r>
                    <w:rPr>
                      <w:color w:val="000000"/>
                      <w:sz w:val="22"/>
                      <w:szCs w:val="22"/>
                    </w:rPr>
                    <w:t>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163. Abstracting from reality is an important element of all economic models.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w:t>
                  </w:r>
                  <w:r>
                    <w:rPr>
                      <w:color w:val="000000"/>
                      <w:sz w:val="22"/>
                      <w:szCs w:val="22"/>
                    </w:rPr>
                    <w:t>-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164.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is a Latin expression that essentially means "holding everything else constant."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165. The </w:t>
            </w:r>
            <w:r>
              <w:rPr>
                <w:rFonts w:ascii="Times New Roman" w:eastAsia="Times New Roman" w:hAnsi="Times New Roman" w:cs="Times New Roman"/>
                <w:i/>
                <w:iCs/>
                <w:color w:val="000000"/>
                <w:sz w:val="22"/>
                <w:szCs w:val="22"/>
              </w:rPr>
              <w:t>Ceteris paribus</w:t>
            </w:r>
            <w:r>
              <w:rPr>
                <w:rFonts w:ascii="Times New Roman" w:eastAsia="Times New Roman" w:hAnsi="Times New Roman" w:cs="Times New Roman"/>
                <w:color w:val="000000"/>
                <w:sz w:val="22"/>
                <w:szCs w:val="22"/>
              </w:rPr>
              <w:t xml:space="preserve"> assumption is important when building economic models.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166. </w:t>
            </w:r>
            <w:r>
              <w:rPr>
                <w:rFonts w:ascii="Times New Roman" w:eastAsia="Times New Roman" w:hAnsi="Times New Roman" w:cs="Times New Roman"/>
                <w:color w:val="000000"/>
                <w:sz w:val="24"/>
              </w:rPr>
              <w:t>A conditional statement such as if event A occurs, then event B follows is an example of normative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167. The observation that interest rates are higher in years ending with</w:t>
            </w:r>
            <w:r>
              <w:rPr>
                <w:rFonts w:ascii="Times New Roman" w:eastAsia="Times New Roman" w:hAnsi="Times New Roman" w:cs="Times New Roman"/>
                <w:color w:val="000000"/>
                <w:sz w:val="22"/>
                <w:szCs w:val="22"/>
              </w:rPr>
              <w:t xml:space="preserve"> a 1 or a 6 represents causality rather than association.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Hazards of the Economic Way of Thinking</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168. A normative economic statement can be proven either true or false.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169. A positive economic statement must be verifiable.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170. A </w:t>
            </w:r>
            <w:r>
              <w:rPr>
                <w:rFonts w:ascii="Times New Roman" w:eastAsia="Times New Roman" w:hAnsi="Times New Roman" w:cs="Times New Roman"/>
                <w:color w:val="000000"/>
                <w:sz w:val="22"/>
                <w:szCs w:val="22"/>
              </w:rPr>
              <w:t>positive economic statement simply describes what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Easy</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171. The statement</w:t>
            </w:r>
            <w:r>
              <w:rPr>
                <w:rFonts w:ascii="Times New Roman" w:eastAsia="Times New Roman" w:hAnsi="Times New Roman" w:cs="Times New Roman"/>
                <w:color w:val="000000"/>
                <w:sz w:val="22"/>
                <w:szCs w:val="22"/>
              </w:rPr>
              <w:t xml:space="preserve"> "The income tax is unfair to those who work hard to earn their incomes" is an example of positive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BUSPROG: </w:t>
                  </w:r>
                  <w:r>
                    <w:rPr>
                      <w:color w:val="000000"/>
                      <w:sz w:val="22"/>
                      <w:szCs w:val="22"/>
                    </w:rPr>
                    <w:t>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172. Campaign speeches normally include normative economic statements.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173. Economists most often disagree over positive rather than normative economic issues.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174. The statement "A tax cut would be the fairest way to stimulate the economy" is an example of positive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175. The statement "It would be better to put up with price controls than to have continuing higher medical </w:t>
            </w:r>
            <w:r>
              <w:rPr>
                <w:rFonts w:ascii="Times New Roman" w:eastAsia="Times New Roman" w:hAnsi="Times New Roman" w:cs="Times New Roman"/>
                <w:color w:val="000000"/>
                <w:sz w:val="22"/>
                <w:szCs w:val="22"/>
              </w:rPr>
              <w:t>care prices" is an example of normative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176. The </w:t>
            </w:r>
            <w:r>
              <w:rPr>
                <w:rFonts w:ascii="Times New Roman" w:eastAsia="Times New Roman" w:hAnsi="Times New Roman" w:cs="Times New Roman"/>
                <w:color w:val="000000"/>
                <w:sz w:val="22"/>
                <w:szCs w:val="22"/>
              </w:rPr>
              <w:t>statement "Cutting government spending is the best way to boost consumer confidence" is an example of normative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BUSPROG:Analytic:Ref - </w:t>
                  </w:r>
                  <w:r>
                    <w:rPr>
                      <w:color w:val="000000"/>
                      <w:sz w:val="22"/>
                      <w:szCs w:val="22"/>
                    </w:rPr>
                    <w:t>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177. The statement "It is better to suffer a little more unemployment than a little lower price" is an example of normative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178. Positive economics is a method of inquiry that attempts to explain the observable, and is limited to </w:t>
            </w:r>
            <w:r>
              <w:rPr>
                <w:rFonts w:ascii="Times New Roman" w:eastAsia="Times New Roman" w:hAnsi="Times New Roman" w:cs="Times New Roman"/>
                <w:color w:val="000000"/>
                <w:sz w:val="22"/>
                <w:szCs w:val="22"/>
              </w:rPr>
              <w:t>verifiable statements, while normative economics suggests a course of action that we should take based on a particular set of values and preferences.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True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States - </w:t>
                  </w:r>
                  <w:r>
                    <w:rPr>
                      <w:color w:val="000000"/>
                      <w:sz w:val="22"/>
                      <w:szCs w:val="22"/>
                    </w:rPr>
                    <w:t>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179. The statement "American workers are lazy" is an example of positive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4"/>
            </w:tblGrid>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True</w:t>
                  </w:r>
                </w:p>
              </w:tc>
            </w:tr>
            <w:tr w:rsidR="00E11433">
              <w:tc>
                <w:tcPr>
                  <w:tcW w:w="400" w:type="dxa"/>
                  <w:tcMar>
                    <w:top w:w="0" w:type="dxa"/>
                    <w:left w:w="0" w:type="dxa"/>
                    <w:bottom w:w="0" w:type="dxa"/>
                    <w:right w:w="0" w:type="dxa"/>
                  </w:tcMar>
                </w:tcPr>
                <w:p w:rsidR="00E11433" w:rsidRDefault="00CB7864">
                  <w:r>
                    <w:rPr>
                      <w:color w:val="000000"/>
                      <w:sz w:val="20"/>
                      <w:szCs w:val="20"/>
                    </w:rPr>
                    <w:t> </w:t>
                  </w:r>
                </w:p>
              </w:tc>
              <w:tc>
                <w:tcPr>
                  <w:tcW w:w="0" w:type="auto"/>
                  <w:tcMar>
                    <w:top w:w="30" w:type="dxa"/>
                    <w:left w:w="0" w:type="dxa"/>
                    <w:bottom w:w="30" w:type="dxa"/>
                    <w:right w:w="0" w:type="dxa"/>
                  </w:tcMar>
                </w:tcPr>
                <w:p w:rsidR="00E11433" w:rsidRDefault="00CB7864">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E11433" w:rsidRDefault="00CB7864">
                  <w:r>
                    <w:rPr>
                      <w:rFonts w:ascii="Times New Roman" w:eastAsia="Times New Roman" w:hAnsi="Times New Roman" w:cs="Times New Roman"/>
                      <w:color w:val="000000"/>
                      <w:sz w:val="22"/>
                      <w:szCs w:val="22"/>
                    </w:rPr>
                    <w:t>False</w:t>
                  </w:r>
                </w:p>
              </w:tc>
            </w:tr>
          </w:tbl>
          <w:p w:rsidR="00E11433" w:rsidRDefault="00E11433">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670"/>
              <w:gridCol w:w="5970"/>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r>
                    <w:rPr>
                      <w:color w:val="000000"/>
                      <w:sz w:val="22"/>
                      <w:szCs w:val="22"/>
                    </w:rPr>
                    <w:t>False</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Moderate</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180. What is scarcity and why does it exist? How is scarcity related to the study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18"/>
              <w:gridCol w:w="7222"/>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pPr>
                    <w:pStyle w:val="p"/>
                  </w:pPr>
                  <w:r>
                    <w:rPr>
                      <w:rFonts w:ascii="Times New Roman" w:eastAsia="Times New Roman" w:hAnsi="Times New Roman" w:cs="Times New Roman"/>
                      <w:color w:val="000000"/>
                      <w:sz w:val="22"/>
                      <w:szCs w:val="22"/>
                    </w:rPr>
                    <w:t xml:space="preserve">Scarcity exists because </w:t>
                  </w:r>
                  <w:r>
                    <w:rPr>
                      <w:rFonts w:ascii="Times New Roman" w:eastAsia="Times New Roman" w:hAnsi="Times New Roman" w:cs="Times New Roman"/>
                      <w:color w:val="000000"/>
                      <w:sz w:val="22"/>
                      <w:szCs w:val="22"/>
                    </w:rPr>
                    <w:t>resources are limited while wants are unlimited. Scarcity means we are unable to have as much as we would like. Economics is the study of how human beings attempt to maximize satisfaction in the face of scarcity.</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Problem of Scarcity</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181. Distinguish between macroeconomics and microeconomics.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63"/>
              <w:gridCol w:w="7077"/>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pPr>
                    <w:pStyle w:val="p"/>
                  </w:pPr>
                  <w:r>
                    <w:rPr>
                      <w:rFonts w:ascii="Times New Roman" w:eastAsia="Times New Roman" w:hAnsi="Times New Roman" w:cs="Times New Roman"/>
                      <w:color w:val="000000"/>
                      <w:sz w:val="22"/>
                      <w:szCs w:val="22"/>
                    </w:rPr>
                    <w:t xml:space="preserve">Macroeconomics studies the entire national economy. Microeconomics </w:t>
                  </w:r>
                  <w:r>
                    <w:rPr>
                      <w:rFonts w:ascii="Times New Roman" w:eastAsia="Times New Roman" w:hAnsi="Times New Roman" w:cs="Times New Roman"/>
                      <w:color w:val="000000"/>
                      <w:sz w:val="22"/>
                      <w:szCs w:val="22"/>
                    </w:rPr>
                    <w:t>focuses on a particular segment within the entire economic system.</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Economics: The Study of Scarcity and Choice</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 xml:space="preserve">182. What is an </w:t>
            </w:r>
            <w:r>
              <w:rPr>
                <w:rFonts w:ascii="Times New Roman" w:eastAsia="Times New Roman" w:hAnsi="Times New Roman" w:cs="Times New Roman"/>
                <w:color w:val="000000"/>
                <w:sz w:val="22"/>
                <w:szCs w:val="22"/>
              </w:rPr>
              <w:t>economic theory or model? What constitutes a "good" economic theory or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18"/>
              <w:gridCol w:w="7222"/>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pPr>
                    <w:pStyle w:val="p"/>
                  </w:pPr>
                  <w:r>
                    <w:rPr>
                      <w:rFonts w:ascii="Times New Roman" w:eastAsia="Times New Roman" w:hAnsi="Times New Roman" w:cs="Times New Roman"/>
                      <w:color w:val="000000"/>
                      <w:sz w:val="22"/>
                      <w:szCs w:val="22"/>
                    </w:rPr>
                    <w:t>An economic theory is a simplified version of reality. It is a general statement about the causal relationship between economic phenomena based on facts. A truly "good"</w:t>
                  </w:r>
                  <w:r>
                    <w:rPr>
                      <w:rFonts w:ascii="Times New Roman" w:eastAsia="Times New Roman" w:hAnsi="Times New Roman" w:cs="Times New Roman"/>
                      <w:color w:val="000000"/>
                      <w:sz w:val="22"/>
                      <w:szCs w:val="22"/>
                    </w:rPr>
                    <w:t xml:space="preserve"> theory will predict well, explain economic behavior, indicate to what extent the predicted outcome is expected to occur, and indicate how long it will take for the predicted outcome to be observed.</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 xml:space="preserve">United </w:t>
                  </w:r>
                  <w:r>
                    <w:rPr>
                      <w:color w:val="000000"/>
                      <w:sz w:val="22"/>
                      <w:szCs w:val="22"/>
                    </w:rPr>
                    <w:t>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The Methodology of Economics</w:t>
                  </w:r>
                </w:p>
              </w:tc>
            </w:tr>
          </w:tbl>
          <w:p w:rsidR="00E11433" w:rsidRDefault="00E11433"/>
        </w:tc>
      </w:tr>
    </w:tbl>
    <w:p w:rsidR="00E11433" w:rsidRDefault="00E11433">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E11433">
        <w:tc>
          <w:tcPr>
            <w:tcW w:w="5000" w:type="pct"/>
            <w:tcMar>
              <w:top w:w="0" w:type="dxa"/>
              <w:left w:w="0" w:type="dxa"/>
              <w:bottom w:w="0" w:type="dxa"/>
              <w:right w:w="0" w:type="dxa"/>
            </w:tcMar>
            <w:vAlign w:val="center"/>
          </w:tcPr>
          <w:p w:rsidR="00E11433" w:rsidRDefault="00CB7864">
            <w:pPr>
              <w:pStyle w:val="p"/>
              <w:shd w:val="clear" w:color="auto" w:fill="FFFFFF"/>
            </w:pPr>
            <w:r>
              <w:rPr>
                <w:rFonts w:ascii="Times New Roman" w:eastAsia="Times New Roman" w:hAnsi="Times New Roman" w:cs="Times New Roman"/>
                <w:color w:val="000000"/>
                <w:sz w:val="22"/>
                <w:szCs w:val="22"/>
              </w:rPr>
              <w:t>183. What is the difference between positive and normative economics? How can knowledge of positive economics be useful in normative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18"/>
              <w:gridCol w:w="7222"/>
            </w:tblGrid>
            <w:tr w:rsidR="00E11433">
              <w:tc>
                <w:tcPr>
                  <w:tcW w:w="0" w:type="auto"/>
                  <w:tcMar>
                    <w:top w:w="30" w:type="dxa"/>
                    <w:left w:w="0" w:type="dxa"/>
                    <w:bottom w:w="30" w:type="dxa"/>
                    <w:right w:w="0" w:type="dxa"/>
                  </w:tcMar>
                </w:tcPr>
                <w:p w:rsidR="00E11433" w:rsidRDefault="00CB7864">
                  <w:r>
                    <w:rPr>
                      <w:i/>
                      <w:iCs/>
                      <w:color w:val="000000"/>
                      <w:sz w:val="22"/>
                      <w:szCs w:val="22"/>
                    </w:rPr>
                    <w:t>ANSWER:  </w:t>
                  </w:r>
                </w:p>
              </w:tc>
              <w:tc>
                <w:tcPr>
                  <w:tcW w:w="0" w:type="auto"/>
                  <w:tcMar>
                    <w:top w:w="30" w:type="dxa"/>
                    <w:left w:w="0" w:type="dxa"/>
                    <w:bottom w:w="30" w:type="dxa"/>
                    <w:right w:w="0" w:type="dxa"/>
                  </w:tcMar>
                </w:tcPr>
                <w:p w:rsidR="00E11433" w:rsidRDefault="00CB7864">
                  <w:pPr>
                    <w:pStyle w:val="p"/>
                  </w:pPr>
                  <w:r>
                    <w:rPr>
                      <w:rFonts w:ascii="Times New Roman" w:eastAsia="Times New Roman" w:hAnsi="Times New Roman" w:cs="Times New Roman"/>
                      <w:color w:val="000000"/>
                      <w:sz w:val="22"/>
                      <w:szCs w:val="22"/>
                    </w:rPr>
                    <w:t>Positive</w:t>
                  </w:r>
                  <w:r>
                    <w:rPr>
                      <w:rFonts w:ascii="Times New Roman" w:eastAsia="Times New Roman" w:hAnsi="Times New Roman" w:cs="Times New Roman"/>
                      <w:color w:val="000000"/>
                      <w:sz w:val="22"/>
                      <w:szCs w:val="22"/>
                    </w:rPr>
                    <w:t xml:space="preserve"> economics deals with "what is" while normative economics deals with "what ought to be." Knowledge of positive economic theories (the causal relationship between economic variables) can guide us in finding workable policies designed to achieve a normative </w:t>
                  </w:r>
                  <w:r>
                    <w:rPr>
                      <w:rFonts w:ascii="Times New Roman" w:eastAsia="Times New Roman" w:hAnsi="Times New Roman" w:cs="Times New Roman"/>
                      <w:color w:val="000000"/>
                      <w:sz w:val="22"/>
                      <w:szCs w:val="22"/>
                    </w:rPr>
                    <w:t>economic goal.</w:t>
                  </w:r>
                </w:p>
              </w:tc>
            </w:tr>
            <w:tr w:rsidR="00E11433">
              <w:tc>
                <w:tcPr>
                  <w:tcW w:w="0" w:type="auto"/>
                  <w:tcMar>
                    <w:top w:w="30" w:type="dxa"/>
                    <w:left w:w="0" w:type="dxa"/>
                    <w:bottom w:w="30" w:type="dxa"/>
                    <w:right w:w="0" w:type="dxa"/>
                  </w:tcMar>
                </w:tcPr>
                <w:p w:rsidR="00E11433" w:rsidRDefault="00CB7864">
                  <w:r>
                    <w:rPr>
                      <w:i/>
                      <w:iCs/>
                      <w:color w:val="000000"/>
                      <w:sz w:val="22"/>
                      <w:szCs w:val="22"/>
                    </w:rPr>
                    <w:t>DIFFICULTY:  </w:t>
                  </w:r>
                </w:p>
              </w:tc>
              <w:tc>
                <w:tcPr>
                  <w:tcW w:w="0" w:type="auto"/>
                  <w:tcMar>
                    <w:top w:w="30" w:type="dxa"/>
                    <w:left w:w="0" w:type="dxa"/>
                    <w:bottom w:w="30" w:type="dxa"/>
                    <w:right w:w="0" w:type="dxa"/>
                  </w:tcMar>
                </w:tcPr>
                <w:p w:rsidR="00E11433" w:rsidRDefault="00CB7864">
                  <w:r>
                    <w:rPr>
                      <w:color w:val="000000"/>
                      <w:sz w:val="22"/>
                      <w:szCs w:val="22"/>
                    </w:rPr>
                    <w:t>Challenging</w:t>
                  </w:r>
                </w:p>
              </w:tc>
            </w:tr>
            <w:tr w:rsidR="00E11433">
              <w:tc>
                <w:tcPr>
                  <w:tcW w:w="0" w:type="auto"/>
                  <w:tcMar>
                    <w:top w:w="30" w:type="dxa"/>
                    <w:left w:w="0" w:type="dxa"/>
                    <w:bottom w:w="30" w:type="dxa"/>
                    <w:right w:w="0" w:type="dxa"/>
                  </w:tcMar>
                </w:tcPr>
                <w:p w:rsidR="00E11433" w:rsidRDefault="00CB7864">
                  <w:r>
                    <w:rPr>
                      <w:i/>
                      <w:iCs/>
                      <w:color w:val="000000"/>
                      <w:sz w:val="22"/>
                      <w:szCs w:val="22"/>
                    </w:rPr>
                    <w:t>NATIONAL STANDARDS:  </w:t>
                  </w:r>
                </w:p>
              </w:tc>
              <w:tc>
                <w:tcPr>
                  <w:tcW w:w="0" w:type="auto"/>
                  <w:tcMar>
                    <w:top w:w="30" w:type="dxa"/>
                    <w:left w:w="0" w:type="dxa"/>
                    <w:bottom w:w="30" w:type="dxa"/>
                    <w:right w:w="0" w:type="dxa"/>
                  </w:tcMar>
                </w:tcPr>
                <w:p w:rsidR="00E11433" w:rsidRDefault="00CB7864">
                  <w:r>
                    <w:rPr>
                      <w:color w:val="000000"/>
                      <w:sz w:val="22"/>
                      <w:szCs w:val="22"/>
                    </w:rPr>
                    <w:t>United States - BUSPROG:Analytic:Ref - BUSPROG: Analytic</w:t>
                  </w:r>
                </w:p>
              </w:tc>
            </w:tr>
            <w:tr w:rsidR="00E11433">
              <w:tc>
                <w:tcPr>
                  <w:tcW w:w="0" w:type="auto"/>
                  <w:tcMar>
                    <w:top w:w="30" w:type="dxa"/>
                    <w:left w:w="0" w:type="dxa"/>
                    <w:bottom w:w="30" w:type="dxa"/>
                    <w:right w:w="0" w:type="dxa"/>
                  </w:tcMar>
                </w:tcPr>
                <w:p w:rsidR="00E11433" w:rsidRDefault="00CB7864">
                  <w:r>
                    <w:rPr>
                      <w:i/>
                      <w:iCs/>
                      <w:color w:val="000000"/>
                      <w:sz w:val="22"/>
                      <w:szCs w:val="22"/>
                    </w:rPr>
                    <w:t>TOPICS:  </w:t>
                  </w:r>
                </w:p>
              </w:tc>
              <w:tc>
                <w:tcPr>
                  <w:tcW w:w="0" w:type="auto"/>
                  <w:tcMar>
                    <w:top w:w="30" w:type="dxa"/>
                    <w:left w:w="0" w:type="dxa"/>
                    <w:bottom w:w="30" w:type="dxa"/>
                    <w:right w:w="0" w:type="dxa"/>
                  </w:tcMar>
                </w:tcPr>
                <w:p w:rsidR="00E11433" w:rsidRDefault="00CB7864">
                  <w:r>
                    <w:rPr>
                      <w:color w:val="000000"/>
                      <w:sz w:val="22"/>
                      <w:szCs w:val="22"/>
                    </w:rPr>
                    <w:t>Why Do Economists Disagree?</w:t>
                  </w:r>
                </w:p>
              </w:tc>
            </w:tr>
          </w:tbl>
          <w:p w:rsidR="00E11433" w:rsidRDefault="00E11433"/>
        </w:tc>
      </w:tr>
    </w:tbl>
    <w:p w:rsidR="00E11433" w:rsidRDefault="00E11433">
      <w:pPr>
        <w:shd w:val="clear" w:color="auto" w:fill="FFFFFF"/>
        <w:spacing w:after="75"/>
      </w:pPr>
    </w:p>
    <w:p w:rsidR="00E11433" w:rsidRDefault="00E11433"/>
    <w:sectPr w:rsidR="00E11433">
      <w:foot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64" w:rsidRDefault="00CB7864">
      <w:r>
        <w:separator/>
      </w:r>
    </w:p>
  </w:endnote>
  <w:endnote w:type="continuationSeparator" w:id="0">
    <w:p w:rsidR="00CB7864" w:rsidRDefault="00CB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E11433">
      <w:tblPrEx>
        <w:tblCellMar>
          <w:top w:w="0" w:type="dxa"/>
          <w:bottom w:w="0" w:type="dxa"/>
        </w:tblCellMar>
      </w:tblPrEx>
      <w:tc>
        <w:tcPr>
          <w:tcW w:w="4500" w:type="pct"/>
          <w:tcBorders>
            <w:top w:val="nil"/>
            <w:left w:val="nil"/>
            <w:bottom w:val="nil"/>
            <w:right w:val="nil"/>
          </w:tcBorders>
        </w:tcPr>
        <w:p w:rsidR="00E11433" w:rsidRDefault="00CB7864">
          <w:r>
            <w:rPr>
              <w:i/>
              <w:iCs/>
              <w:szCs w:val="16"/>
            </w:rPr>
            <w:t xml:space="preserve">Cengage Learning </w:t>
          </w:r>
          <w:r>
            <w:rPr>
              <w:i/>
              <w:iCs/>
              <w:szCs w:val="16"/>
            </w:rPr>
            <w:t>Testing, Powered by Cognero</w:t>
          </w:r>
        </w:p>
      </w:tc>
      <w:tc>
        <w:tcPr>
          <w:tcW w:w="4500" w:type="pct"/>
          <w:tcBorders>
            <w:top w:val="nil"/>
            <w:left w:val="nil"/>
            <w:bottom w:val="nil"/>
            <w:right w:val="nil"/>
          </w:tcBorders>
        </w:tcPr>
        <w:p w:rsidR="00E11433" w:rsidRDefault="00CB7864">
          <w:pPr>
            <w:jc w:val="right"/>
          </w:pPr>
          <w:r>
            <w:rPr>
              <w:szCs w:val="16"/>
            </w:rPr>
            <w:t>Page </w:t>
          </w:r>
          <w:r>
            <w:fldChar w:fldCharType="begin"/>
          </w:r>
          <w:r>
            <w:instrText>PAGE</w:instrText>
          </w:r>
          <w:r w:rsidR="008074AF">
            <w:fldChar w:fldCharType="separate"/>
          </w:r>
          <w:r w:rsidR="008074AF">
            <w:rPr>
              <w:noProof/>
            </w:rPr>
            <w:t>2</w:t>
          </w:r>
          <w:r>
            <w:fldChar w:fldCharType="end"/>
          </w:r>
        </w:p>
      </w:tc>
    </w:tr>
  </w:tbl>
  <w:p w:rsidR="00E11433" w:rsidRDefault="00E11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64" w:rsidRDefault="00CB7864">
      <w:r>
        <w:separator/>
      </w:r>
    </w:p>
  </w:footnote>
  <w:footnote w:type="continuationSeparator" w:id="0">
    <w:p w:rsidR="00CB7864" w:rsidRDefault="00CB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3"/>
    <w:rsid w:val="008074AF"/>
    <w:rsid w:val="00CB7864"/>
    <w:rsid w:val="00E1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DDE4A-38F7-4A76-8F5F-C06D033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11484</Words>
  <Characters>65461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Ch. 01: Introducing the Economic Way of Thinking</vt:lpstr>
    </vt:vector>
  </TitlesOfParts>
  <Company/>
  <LinksUpToDate>false</LinksUpToDate>
  <CharactersWithSpaces>76792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Introducing the Economic Way of Thinking</dc:title>
  <dc:creator>Lehmann, Emily S</dc:creator>
  <cp:lastModifiedBy>Lehmann, Emily S</cp:lastModifiedBy>
  <cp:revision>3</cp:revision>
  <dcterms:created xsi:type="dcterms:W3CDTF">2015-12-17T20:06:00Z</dcterms:created>
  <dcterms:modified xsi:type="dcterms:W3CDTF">2015-12-17T20:06:00Z</dcterms:modified>
</cp:coreProperties>
</file>